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E2" w:rsidRPr="00F6321B" w:rsidRDefault="00D419E2" w:rsidP="00D419E2">
      <w:pPr>
        <w:shd w:val="clear" w:color="auto" w:fill="FFFFFF"/>
        <w:jc w:val="center"/>
        <w:rPr>
          <w:b/>
          <w:color w:val="000000"/>
        </w:rPr>
      </w:pPr>
      <w:r w:rsidRPr="00F6321B">
        <w:rPr>
          <w:b/>
          <w:color w:val="000000"/>
        </w:rPr>
        <w:t>Муниципальное образовательное учреждение</w:t>
      </w:r>
    </w:p>
    <w:p w:rsidR="00D419E2" w:rsidRDefault="00D419E2" w:rsidP="00D419E2">
      <w:pPr>
        <w:shd w:val="clear" w:color="auto" w:fill="FFFFFF"/>
        <w:jc w:val="center"/>
        <w:rPr>
          <w:b/>
          <w:color w:val="000000"/>
        </w:rPr>
      </w:pPr>
      <w:r w:rsidRPr="00F6321B">
        <w:rPr>
          <w:b/>
          <w:color w:val="000000"/>
        </w:rPr>
        <w:t>основная общеобразовательная школа № 41</w:t>
      </w:r>
    </w:p>
    <w:p w:rsidR="00D419E2" w:rsidRPr="00F6321B" w:rsidRDefault="00D419E2" w:rsidP="00D419E2">
      <w:pPr>
        <w:shd w:val="clear" w:color="auto" w:fill="FFFFFF"/>
        <w:jc w:val="center"/>
        <w:rPr>
          <w:b/>
          <w:color w:val="000000"/>
        </w:rPr>
      </w:pPr>
    </w:p>
    <w:p w:rsidR="00D419E2" w:rsidRDefault="00D419E2" w:rsidP="00D419E2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24" w:type="dxa"/>
        <w:tblInd w:w="-318" w:type="dxa"/>
        <w:tblLook w:val="04A0"/>
      </w:tblPr>
      <w:tblGrid>
        <w:gridCol w:w="2127"/>
        <w:gridCol w:w="2268"/>
        <w:gridCol w:w="2942"/>
        <w:gridCol w:w="2587"/>
      </w:tblGrid>
      <w:tr w:rsidR="00D419E2" w:rsidRPr="00CF5ADC" w:rsidTr="00AE15FA">
        <w:tc>
          <w:tcPr>
            <w:tcW w:w="2127" w:type="dxa"/>
          </w:tcPr>
          <w:p w:rsidR="00D419E2" w:rsidRPr="00CF5ADC" w:rsidRDefault="00D419E2" w:rsidP="00AE15FA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СОГЛАСОВАНО</w:t>
            </w:r>
          </w:p>
          <w:p w:rsidR="00D419E2" w:rsidRPr="00CF5ADC" w:rsidRDefault="00D419E2" w:rsidP="00AE15FA">
            <w:pPr>
              <w:jc w:val="center"/>
              <w:rPr>
                <w:color w:val="000000"/>
                <w:sz w:val="22"/>
                <w:szCs w:val="22"/>
              </w:rPr>
            </w:pPr>
            <w:r w:rsidRPr="00CF5ADC">
              <w:rPr>
                <w:color w:val="000000"/>
                <w:sz w:val="22"/>
                <w:szCs w:val="22"/>
              </w:rPr>
              <w:t>Протокол заседания</w:t>
            </w:r>
          </w:p>
          <w:p w:rsidR="00D419E2" w:rsidRPr="00CF5ADC" w:rsidRDefault="00D419E2" w:rsidP="00AE15FA">
            <w:pPr>
              <w:jc w:val="center"/>
              <w:rPr>
                <w:color w:val="000000"/>
                <w:sz w:val="22"/>
                <w:szCs w:val="22"/>
              </w:rPr>
            </w:pPr>
            <w:r w:rsidRPr="00CF5ADC">
              <w:rPr>
                <w:color w:val="000000"/>
                <w:sz w:val="22"/>
                <w:szCs w:val="22"/>
              </w:rPr>
              <w:t>методического объединения учителей</w:t>
            </w:r>
          </w:p>
          <w:p w:rsidR="00D419E2" w:rsidRPr="00CF5ADC" w:rsidRDefault="00D419E2" w:rsidP="00AE15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19E2" w:rsidRPr="00CF5ADC" w:rsidRDefault="00D419E2" w:rsidP="00AE15FA">
            <w:pPr>
              <w:rPr>
                <w:color w:val="000000"/>
                <w:sz w:val="22"/>
                <w:szCs w:val="22"/>
              </w:rPr>
            </w:pPr>
            <w:r w:rsidRPr="00CF5ADC">
              <w:rPr>
                <w:color w:val="000000"/>
                <w:sz w:val="22"/>
                <w:szCs w:val="22"/>
              </w:rPr>
              <w:t xml:space="preserve">от </w:t>
            </w:r>
          </w:p>
          <w:p w:rsidR="00D419E2" w:rsidRPr="00CF5ADC" w:rsidRDefault="00D419E2" w:rsidP="00AE15FA">
            <w:pPr>
              <w:rPr>
                <w:color w:val="000000"/>
                <w:sz w:val="22"/>
                <w:szCs w:val="22"/>
              </w:rPr>
            </w:pPr>
            <w:r w:rsidRPr="00CF5ADC"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2268" w:type="dxa"/>
          </w:tcPr>
          <w:p w:rsidR="00D419E2" w:rsidRPr="00CF5ADC" w:rsidRDefault="00D419E2" w:rsidP="00AE15FA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СОГЛАСОВАНО</w:t>
            </w:r>
          </w:p>
          <w:p w:rsidR="00D419E2" w:rsidRPr="00CF5ADC" w:rsidRDefault="00D419E2" w:rsidP="00AE15FA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Зам. директора по УВР</w:t>
            </w:r>
          </w:p>
          <w:p w:rsidR="00D419E2" w:rsidRPr="00CF5ADC" w:rsidRDefault="00D419E2" w:rsidP="00AE15FA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Белякова М.В.</w:t>
            </w:r>
          </w:p>
          <w:p w:rsidR="00D419E2" w:rsidRPr="00CF5ADC" w:rsidRDefault="00D419E2" w:rsidP="00AE15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19E2" w:rsidRPr="00CF5ADC" w:rsidRDefault="00D419E2" w:rsidP="00AE15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19E2" w:rsidRPr="00CF5ADC" w:rsidRDefault="00D419E2" w:rsidP="00AE15FA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 xml:space="preserve">                 2014 года</w:t>
            </w:r>
          </w:p>
        </w:tc>
        <w:tc>
          <w:tcPr>
            <w:tcW w:w="2942" w:type="dxa"/>
          </w:tcPr>
          <w:p w:rsidR="00D419E2" w:rsidRPr="00CF5ADC" w:rsidRDefault="00D419E2" w:rsidP="00AE15FA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УТВЕРЖДЕНО</w:t>
            </w:r>
          </w:p>
          <w:p w:rsidR="00D419E2" w:rsidRPr="00CF5ADC" w:rsidRDefault="00D419E2" w:rsidP="00AE15FA">
            <w:pPr>
              <w:jc w:val="center"/>
              <w:rPr>
                <w:color w:val="000000"/>
                <w:sz w:val="22"/>
                <w:szCs w:val="22"/>
              </w:rPr>
            </w:pPr>
            <w:r w:rsidRPr="00CF5ADC">
              <w:rPr>
                <w:color w:val="000000"/>
                <w:sz w:val="22"/>
                <w:szCs w:val="22"/>
              </w:rPr>
              <w:t xml:space="preserve">Приказ №     </w:t>
            </w:r>
          </w:p>
          <w:p w:rsidR="00D419E2" w:rsidRPr="00CF5ADC" w:rsidRDefault="00D419E2" w:rsidP="00AE15FA">
            <w:pPr>
              <w:rPr>
                <w:color w:val="000000"/>
                <w:sz w:val="22"/>
                <w:szCs w:val="22"/>
              </w:rPr>
            </w:pPr>
            <w:r w:rsidRPr="00CF5ADC">
              <w:rPr>
                <w:color w:val="000000"/>
                <w:sz w:val="22"/>
                <w:szCs w:val="22"/>
              </w:rPr>
              <w:t>от</w:t>
            </w:r>
          </w:p>
          <w:p w:rsidR="00D419E2" w:rsidRPr="00CF5ADC" w:rsidRDefault="00D419E2" w:rsidP="00AE15FA">
            <w:pPr>
              <w:rPr>
                <w:color w:val="000000"/>
                <w:sz w:val="22"/>
                <w:szCs w:val="22"/>
              </w:rPr>
            </w:pPr>
            <w:r w:rsidRPr="00CF5ADC">
              <w:rPr>
                <w:color w:val="000000"/>
                <w:sz w:val="22"/>
                <w:szCs w:val="22"/>
              </w:rPr>
              <w:t xml:space="preserve">Директор МОУ ООШ № 41 </w:t>
            </w:r>
          </w:p>
          <w:p w:rsidR="00D419E2" w:rsidRPr="00CF5ADC" w:rsidRDefault="00D419E2" w:rsidP="00AE15FA">
            <w:pPr>
              <w:rPr>
                <w:color w:val="000000"/>
                <w:sz w:val="22"/>
                <w:szCs w:val="22"/>
              </w:rPr>
            </w:pPr>
            <w:r w:rsidRPr="00CF5ADC">
              <w:rPr>
                <w:color w:val="000000"/>
                <w:sz w:val="22"/>
                <w:szCs w:val="22"/>
              </w:rPr>
              <w:t>Серякова Т.А.</w:t>
            </w:r>
          </w:p>
          <w:p w:rsidR="00D419E2" w:rsidRPr="00CF5ADC" w:rsidRDefault="00D419E2" w:rsidP="00AE15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</w:tcPr>
          <w:p w:rsidR="00D419E2" w:rsidRPr="00CF5ADC" w:rsidRDefault="00D419E2" w:rsidP="00AE15FA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УТВЕРЖДЕНО</w:t>
            </w:r>
          </w:p>
          <w:p w:rsidR="00D419E2" w:rsidRPr="00CF5ADC" w:rsidRDefault="00D419E2" w:rsidP="00AE15FA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Решением педагогического Совета</w:t>
            </w:r>
          </w:p>
          <w:p w:rsidR="00D419E2" w:rsidRPr="00CF5ADC" w:rsidRDefault="00D419E2" w:rsidP="00AE15FA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 xml:space="preserve">От                2014 года </w:t>
            </w:r>
          </w:p>
          <w:p w:rsidR="00D419E2" w:rsidRPr="00CF5ADC" w:rsidRDefault="00D419E2" w:rsidP="00AE15FA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 xml:space="preserve">Протокол № </w:t>
            </w:r>
          </w:p>
          <w:p w:rsidR="00D419E2" w:rsidRPr="00CF5ADC" w:rsidRDefault="00D419E2" w:rsidP="00AE15FA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Председатель____________</w:t>
            </w:r>
          </w:p>
          <w:p w:rsidR="00D419E2" w:rsidRPr="00CF5ADC" w:rsidRDefault="00D419E2" w:rsidP="00AE15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419E2" w:rsidRDefault="00D419E2" w:rsidP="00D419E2">
      <w:pPr>
        <w:shd w:val="clear" w:color="auto" w:fill="FFFFFF"/>
        <w:ind w:left="5387"/>
        <w:jc w:val="center"/>
        <w:rPr>
          <w:color w:val="000000"/>
        </w:rPr>
      </w:pPr>
    </w:p>
    <w:p w:rsidR="00D419E2" w:rsidRDefault="00D419E2" w:rsidP="00D419E2">
      <w:pPr>
        <w:shd w:val="clear" w:color="auto" w:fill="FFFFFF"/>
        <w:ind w:left="5387"/>
        <w:jc w:val="center"/>
        <w:rPr>
          <w:color w:val="000000"/>
        </w:rPr>
      </w:pPr>
    </w:p>
    <w:p w:rsidR="00D419E2" w:rsidRDefault="00D419E2" w:rsidP="00D419E2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D419E2" w:rsidRDefault="00D419E2" w:rsidP="00D419E2">
      <w:pPr>
        <w:shd w:val="clear" w:color="auto" w:fill="FFFFFF"/>
        <w:jc w:val="center"/>
        <w:rPr>
          <w:color w:val="000000"/>
        </w:rPr>
      </w:pPr>
    </w:p>
    <w:p w:rsidR="00D419E2" w:rsidRDefault="00D419E2" w:rsidP="00D419E2">
      <w:pPr>
        <w:keepNext/>
        <w:snapToGrid w:val="0"/>
        <w:jc w:val="center"/>
        <w:outlineLvl w:val="2"/>
        <w:rPr>
          <w:b/>
        </w:rPr>
      </w:pPr>
    </w:p>
    <w:p w:rsidR="00D419E2" w:rsidRDefault="00D419E2" w:rsidP="00D419E2">
      <w:pPr>
        <w:keepNext/>
        <w:snapToGrid w:val="0"/>
        <w:jc w:val="center"/>
        <w:outlineLvl w:val="2"/>
        <w:rPr>
          <w:b/>
        </w:rPr>
      </w:pPr>
    </w:p>
    <w:p w:rsidR="00D419E2" w:rsidRDefault="00D419E2" w:rsidP="00D419E2">
      <w:pPr>
        <w:keepNext/>
        <w:snapToGrid w:val="0"/>
        <w:jc w:val="center"/>
        <w:outlineLvl w:val="2"/>
        <w:rPr>
          <w:b/>
        </w:rPr>
      </w:pPr>
    </w:p>
    <w:p w:rsidR="00D419E2" w:rsidRDefault="00D419E2" w:rsidP="00D419E2">
      <w:pPr>
        <w:keepNext/>
        <w:snapToGrid w:val="0"/>
        <w:jc w:val="center"/>
        <w:outlineLvl w:val="2"/>
        <w:rPr>
          <w:b/>
        </w:rPr>
      </w:pPr>
    </w:p>
    <w:p w:rsidR="00D419E2" w:rsidRDefault="00D419E2" w:rsidP="00D419E2">
      <w:pPr>
        <w:keepNext/>
        <w:snapToGrid w:val="0"/>
        <w:outlineLvl w:val="2"/>
        <w:rPr>
          <w:b/>
        </w:rPr>
      </w:pPr>
    </w:p>
    <w:p w:rsidR="00D419E2" w:rsidRPr="00F6321B" w:rsidRDefault="00D419E2" w:rsidP="00D419E2">
      <w:pPr>
        <w:keepNext/>
        <w:snapToGrid w:val="0"/>
        <w:jc w:val="center"/>
        <w:outlineLvl w:val="2"/>
        <w:rPr>
          <w:b/>
          <w:sz w:val="36"/>
          <w:szCs w:val="36"/>
        </w:rPr>
      </w:pPr>
      <w:r w:rsidRPr="00F6321B">
        <w:rPr>
          <w:b/>
          <w:sz w:val="36"/>
          <w:szCs w:val="36"/>
        </w:rPr>
        <w:t>РАБОЧАЯ  ПРОГРАММА</w:t>
      </w:r>
    </w:p>
    <w:p w:rsidR="00D419E2" w:rsidRDefault="00D419E2" w:rsidP="00D419E2"/>
    <w:p w:rsidR="00D419E2" w:rsidRDefault="00D419E2" w:rsidP="00D419E2">
      <w:pPr>
        <w:shd w:val="clear" w:color="auto" w:fill="FFFFFF"/>
        <w:rPr>
          <w:b/>
          <w:bCs/>
          <w:color w:val="000000"/>
        </w:rPr>
      </w:pPr>
      <w:r>
        <w:rPr>
          <w:bCs/>
          <w:color w:val="000000"/>
        </w:rPr>
        <w:t xml:space="preserve">По    </w:t>
      </w:r>
      <w:r w:rsidRPr="00D419E2">
        <w:rPr>
          <w:b/>
          <w:bCs/>
          <w:color w:val="000000"/>
        </w:rPr>
        <w:t>_АЛГЕБРЕ____________________________________________________________</w:t>
      </w:r>
    </w:p>
    <w:p w:rsidR="00D419E2" w:rsidRDefault="00D419E2" w:rsidP="00D419E2">
      <w:pPr>
        <w:shd w:val="clear" w:color="auto" w:fill="FFFFFF"/>
        <w:jc w:val="center"/>
      </w:pPr>
      <w:r>
        <w:t>(указать учебный предмет)</w:t>
      </w:r>
    </w:p>
    <w:p w:rsidR="00D419E2" w:rsidRDefault="00D419E2" w:rsidP="00D419E2"/>
    <w:p w:rsidR="00D419E2" w:rsidRDefault="00D419E2" w:rsidP="00D419E2">
      <w:r>
        <w:t>Уровень образования (класс) __</w:t>
      </w:r>
      <w:r w:rsidRPr="00D419E2">
        <w:rPr>
          <w:b/>
        </w:rPr>
        <w:t>8__________________________________________</w:t>
      </w:r>
      <w:r>
        <w:t xml:space="preserve">      </w:t>
      </w:r>
    </w:p>
    <w:p w:rsidR="00D419E2" w:rsidRPr="007808E8" w:rsidRDefault="00D419E2" w:rsidP="00D419E2">
      <w:pPr>
        <w:rPr>
          <w:sz w:val="20"/>
          <w:szCs w:val="20"/>
        </w:rPr>
      </w:pPr>
      <w:r w:rsidRPr="007808E8">
        <w:rPr>
          <w:sz w:val="20"/>
          <w:szCs w:val="20"/>
        </w:rPr>
        <w:t xml:space="preserve">                     (начальное общее,    основное общее образование    с указанием классов)</w:t>
      </w:r>
    </w:p>
    <w:p w:rsidR="00D419E2" w:rsidRPr="007808E8" w:rsidRDefault="00D419E2" w:rsidP="00D419E2">
      <w:pPr>
        <w:rPr>
          <w:sz w:val="20"/>
          <w:szCs w:val="20"/>
        </w:rPr>
      </w:pPr>
    </w:p>
    <w:p w:rsidR="00D419E2" w:rsidRDefault="00D419E2" w:rsidP="00D419E2">
      <w:r>
        <w:t>Количество часов ___</w:t>
      </w:r>
      <w:r w:rsidRPr="00D419E2">
        <w:rPr>
          <w:b/>
        </w:rPr>
        <w:t>102______</w:t>
      </w:r>
      <w:r>
        <w:t xml:space="preserve">               </w:t>
      </w:r>
    </w:p>
    <w:p w:rsidR="00D419E2" w:rsidRDefault="00D419E2" w:rsidP="00D419E2"/>
    <w:p w:rsidR="00D419E2" w:rsidRPr="00D419E2" w:rsidRDefault="00D419E2" w:rsidP="00D419E2">
      <w:pPr>
        <w:shd w:val="clear" w:color="auto" w:fill="FFFFFF"/>
        <w:rPr>
          <w:b/>
        </w:rPr>
      </w:pPr>
      <w:r>
        <w:rPr>
          <w:color w:val="000000"/>
        </w:rPr>
        <w:t xml:space="preserve">Учитель   </w:t>
      </w:r>
      <w:r w:rsidRPr="00D419E2">
        <w:rPr>
          <w:b/>
          <w:color w:val="000000"/>
        </w:rPr>
        <w:t xml:space="preserve">Лебедева Л. Ю. ______________________________________________________ </w:t>
      </w:r>
    </w:p>
    <w:p w:rsidR="00D419E2" w:rsidRPr="00D419E2" w:rsidRDefault="00D419E2" w:rsidP="00D419E2">
      <w:pPr>
        <w:shd w:val="clear" w:color="auto" w:fill="FFFFFF"/>
        <w:rPr>
          <w:b/>
          <w:color w:val="000000"/>
        </w:rPr>
      </w:pPr>
    </w:p>
    <w:p w:rsidR="00D419E2" w:rsidRDefault="00D419E2" w:rsidP="00D419E2">
      <w:pPr>
        <w:shd w:val="clear" w:color="auto" w:fill="FFFFFF"/>
        <w:rPr>
          <w:color w:val="000000"/>
        </w:rPr>
      </w:pPr>
      <w:r>
        <w:rPr>
          <w:color w:val="000000"/>
        </w:rPr>
        <w:t>Программа разработана на основе __________________________________________________________________</w:t>
      </w:r>
    </w:p>
    <w:p w:rsidR="00D419E2" w:rsidRDefault="00D419E2" w:rsidP="00D419E2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D419E2" w:rsidRDefault="00D419E2" w:rsidP="00D419E2">
      <w:pPr>
        <w:shd w:val="clear" w:color="auto" w:fill="FFFFFF"/>
      </w:pPr>
    </w:p>
    <w:p w:rsidR="00D419E2" w:rsidRDefault="00D419E2" w:rsidP="00D419E2">
      <w:pPr>
        <w:shd w:val="clear" w:color="auto" w:fill="FFFFFF"/>
      </w:pPr>
      <w:r>
        <w:t>_____________________________________________________________________________</w:t>
      </w:r>
    </w:p>
    <w:p w:rsidR="00D419E2" w:rsidRPr="00F6321B" w:rsidRDefault="00D419E2" w:rsidP="00D419E2">
      <w:pPr>
        <w:shd w:val="clear" w:color="auto" w:fill="FFFFFF"/>
        <w:jc w:val="center"/>
        <w:rPr>
          <w:sz w:val="20"/>
          <w:szCs w:val="20"/>
        </w:rPr>
      </w:pPr>
      <w:r w:rsidRPr="00F6321B">
        <w:rPr>
          <w:color w:val="000000"/>
          <w:sz w:val="20"/>
          <w:szCs w:val="20"/>
        </w:rPr>
        <w:t>(указать примерную или авторскую программу/программы, издательство, год издания при наличии)</w:t>
      </w:r>
    </w:p>
    <w:p w:rsidR="00D419E2" w:rsidRPr="00F6321B" w:rsidRDefault="00D419E2" w:rsidP="00D419E2">
      <w:pPr>
        <w:shd w:val="clear" w:color="auto" w:fill="FFFFFF"/>
        <w:ind w:left="29" w:firstLine="713"/>
        <w:jc w:val="both"/>
        <w:rPr>
          <w:color w:val="000000"/>
          <w:sz w:val="20"/>
          <w:szCs w:val="20"/>
        </w:rPr>
      </w:pPr>
    </w:p>
    <w:p w:rsidR="00D419E2" w:rsidRDefault="00D419E2" w:rsidP="00D419E2">
      <w:pPr>
        <w:shd w:val="clear" w:color="auto" w:fill="FFFFFF"/>
        <w:jc w:val="center"/>
      </w:pPr>
    </w:p>
    <w:p w:rsidR="00D419E2" w:rsidRDefault="00D419E2" w:rsidP="00D419E2">
      <w:pPr>
        <w:shd w:val="clear" w:color="auto" w:fill="FFFFFF"/>
        <w:jc w:val="center"/>
      </w:pPr>
    </w:p>
    <w:p w:rsidR="00D419E2" w:rsidRDefault="00D419E2" w:rsidP="00D419E2">
      <w:pPr>
        <w:shd w:val="clear" w:color="auto" w:fill="FFFFFF"/>
        <w:jc w:val="center"/>
      </w:pPr>
    </w:p>
    <w:p w:rsidR="00D419E2" w:rsidRDefault="00D419E2" w:rsidP="00D419E2">
      <w:pPr>
        <w:shd w:val="clear" w:color="auto" w:fill="FFFFFF"/>
        <w:jc w:val="center"/>
      </w:pPr>
    </w:p>
    <w:p w:rsidR="00D419E2" w:rsidRDefault="00D419E2" w:rsidP="00D419E2">
      <w:pPr>
        <w:shd w:val="clear" w:color="auto" w:fill="FFFFFF"/>
        <w:jc w:val="center"/>
      </w:pPr>
    </w:p>
    <w:p w:rsidR="00D419E2" w:rsidRDefault="00D419E2" w:rsidP="00D419E2">
      <w:pPr>
        <w:shd w:val="clear" w:color="auto" w:fill="FFFFFF"/>
        <w:jc w:val="center"/>
      </w:pPr>
    </w:p>
    <w:p w:rsidR="00D419E2" w:rsidRDefault="00D419E2" w:rsidP="00D419E2">
      <w:pPr>
        <w:shd w:val="clear" w:color="auto" w:fill="FFFFFF"/>
        <w:jc w:val="center"/>
      </w:pPr>
    </w:p>
    <w:p w:rsidR="00D419E2" w:rsidRDefault="00D419E2" w:rsidP="00D419E2">
      <w:pPr>
        <w:shd w:val="clear" w:color="auto" w:fill="FFFFFF"/>
        <w:jc w:val="center"/>
      </w:pPr>
    </w:p>
    <w:p w:rsidR="00D419E2" w:rsidRDefault="00D419E2" w:rsidP="00D419E2">
      <w:pPr>
        <w:shd w:val="clear" w:color="auto" w:fill="FFFFFF"/>
        <w:jc w:val="center"/>
      </w:pPr>
    </w:p>
    <w:p w:rsidR="00D419E2" w:rsidRDefault="00D419E2" w:rsidP="00D419E2">
      <w:pPr>
        <w:shd w:val="clear" w:color="auto" w:fill="FFFFFF"/>
        <w:jc w:val="center"/>
      </w:pPr>
    </w:p>
    <w:p w:rsidR="00D419E2" w:rsidRDefault="00D419E2" w:rsidP="00D419E2">
      <w:pPr>
        <w:shd w:val="clear" w:color="auto" w:fill="FFFFFF"/>
        <w:jc w:val="center"/>
      </w:pPr>
    </w:p>
    <w:p w:rsidR="00D419E2" w:rsidRDefault="00D419E2" w:rsidP="00D419E2">
      <w:pPr>
        <w:shd w:val="clear" w:color="auto" w:fill="FFFFFF"/>
        <w:jc w:val="center"/>
      </w:pPr>
    </w:p>
    <w:p w:rsidR="00D419E2" w:rsidRDefault="00D419E2" w:rsidP="00D419E2">
      <w:pPr>
        <w:shd w:val="clear" w:color="auto" w:fill="FFFFFF"/>
        <w:jc w:val="center"/>
        <w:rPr>
          <w:b/>
          <w:sz w:val="28"/>
          <w:szCs w:val="28"/>
        </w:rPr>
      </w:pPr>
      <w:r w:rsidRPr="007808E8">
        <w:rPr>
          <w:b/>
          <w:sz w:val="28"/>
          <w:szCs w:val="28"/>
        </w:rPr>
        <w:t>Ярославль, 2014</w:t>
      </w:r>
    </w:p>
    <w:p w:rsidR="00D419E2" w:rsidRDefault="00D419E2" w:rsidP="00D419E2">
      <w:pPr>
        <w:shd w:val="clear" w:color="auto" w:fill="FFFFFF"/>
        <w:jc w:val="center"/>
        <w:rPr>
          <w:b/>
          <w:sz w:val="28"/>
          <w:szCs w:val="28"/>
        </w:rPr>
      </w:pPr>
    </w:p>
    <w:p w:rsidR="00D419E2" w:rsidRPr="007808E8" w:rsidRDefault="00D419E2" w:rsidP="00D419E2">
      <w:pPr>
        <w:shd w:val="clear" w:color="auto" w:fill="FFFFFF"/>
        <w:jc w:val="center"/>
        <w:rPr>
          <w:b/>
          <w:sz w:val="28"/>
          <w:szCs w:val="28"/>
        </w:rPr>
      </w:pPr>
    </w:p>
    <w:p w:rsidR="00BE088E" w:rsidRDefault="00BE088E" w:rsidP="00BE088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Раздел № 1. Пояснительная записка</w:t>
      </w:r>
    </w:p>
    <w:p w:rsidR="00BE088E" w:rsidRDefault="00BE088E" w:rsidP="00BE088E">
      <w:pPr>
        <w:jc w:val="center"/>
        <w:rPr>
          <w:rFonts w:ascii="Arial Black" w:hAnsi="Arial Black"/>
          <w:sz w:val="28"/>
          <w:szCs w:val="28"/>
        </w:rPr>
      </w:pPr>
    </w:p>
    <w:p w:rsidR="00BE088E" w:rsidRDefault="00BE088E" w:rsidP="00BE088E">
      <w:pPr>
        <w:jc w:val="center"/>
        <w:rPr>
          <w:rFonts w:ascii="Arial Black" w:hAnsi="Arial Black"/>
          <w:sz w:val="28"/>
          <w:szCs w:val="28"/>
        </w:rPr>
      </w:pPr>
    </w:p>
    <w:p w:rsidR="00BE088E" w:rsidRDefault="00BE088E" w:rsidP="00B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программа, в дальнейшем Программа, составлена на основе федерального компонента государственного стандарта, Образовательной программы школы,  примерной (авторской) программы по алгебре. 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связей.</w:t>
      </w:r>
    </w:p>
    <w:p w:rsidR="00BE088E" w:rsidRDefault="00BE088E" w:rsidP="00BE088E">
      <w:pPr>
        <w:ind w:firstLine="708"/>
        <w:jc w:val="both"/>
        <w:rPr>
          <w:sz w:val="28"/>
          <w:szCs w:val="28"/>
        </w:rPr>
      </w:pPr>
    </w:p>
    <w:p w:rsidR="00BE088E" w:rsidRDefault="00BE088E" w:rsidP="00B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использование учебно-методического комплекта по а</w:t>
      </w:r>
      <w:r w:rsidR="002F3D5A">
        <w:rPr>
          <w:sz w:val="28"/>
          <w:szCs w:val="28"/>
        </w:rPr>
        <w:t>лгебре</w:t>
      </w:r>
      <w:r>
        <w:rPr>
          <w:sz w:val="28"/>
          <w:szCs w:val="28"/>
        </w:rPr>
        <w:t xml:space="preserve"> под редакцией Г.В. Дорофеева, С. Б. Суворова…</w:t>
      </w:r>
    </w:p>
    <w:p w:rsidR="00BE088E" w:rsidRDefault="00BE088E" w:rsidP="00BE0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изд-во Москва «Просвещение»,2009год. В  УМК входят: </w:t>
      </w:r>
    </w:p>
    <w:p w:rsidR="00BE088E" w:rsidRDefault="00BE088E" w:rsidP="00BE088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</w:t>
      </w:r>
    </w:p>
    <w:p w:rsidR="00BE088E" w:rsidRDefault="00BE088E" w:rsidP="00BE088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</w:t>
      </w:r>
    </w:p>
    <w:p w:rsidR="00BE088E" w:rsidRDefault="00BE088E" w:rsidP="00BE088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материалы</w:t>
      </w:r>
    </w:p>
    <w:p w:rsidR="00BE088E" w:rsidRDefault="00BE088E" w:rsidP="00BE088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 для 7-9 классов</w:t>
      </w:r>
    </w:p>
    <w:p w:rsidR="00BE088E" w:rsidRDefault="00BE088E" w:rsidP="00BE088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тесты</w:t>
      </w:r>
    </w:p>
    <w:p w:rsidR="00BE088E" w:rsidRDefault="00BE088E" w:rsidP="00BE088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для учителя </w:t>
      </w:r>
    </w:p>
    <w:p w:rsidR="00BE088E" w:rsidRDefault="00BE088E" w:rsidP="00BE088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поурочные разработки.</w:t>
      </w:r>
    </w:p>
    <w:p w:rsidR="00BE088E" w:rsidRDefault="00BE088E" w:rsidP="00BE088E">
      <w:pPr>
        <w:jc w:val="both"/>
        <w:rPr>
          <w:sz w:val="28"/>
          <w:szCs w:val="28"/>
        </w:rPr>
      </w:pPr>
    </w:p>
    <w:p w:rsidR="00BE088E" w:rsidRDefault="00BE088E" w:rsidP="00B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комплект входит в федеральный перечень учебников на 201</w:t>
      </w:r>
      <w:r w:rsidR="002F3D5A">
        <w:rPr>
          <w:sz w:val="28"/>
          <w:szCs w:val="28"/>
        </w:rPr>
        <w:t>4</w:t>
      </w:r>
      <w:r>
        <w:rPr>
          <w:sz w:val="28"/>
          <w:szCs w:val="28"/>
        </w:rPr>
        <w:t>/1</w:t>
      </w:r>
      <w:r w:rsidR="002F3D5A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 год и рекомендован (утвержден) МО РФ.</w:t>
      </w:r>
    </w:p>
    <w:p w:rsidR="00BE088E" w:rsidRDefault="00BE088E" w:rsidP="00B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количеству часов, отведенных на изучение каждой конкретной темы, программа соответствует базовому государственному стандарту основного общего образования (5-9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BE088E" w:rsidRDefault="00BE088E" w:rsidP="00C73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алгебры в </w:t>
      </w:r>
      <w:r w:rsidR="00C73259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классе отводится </w:t>
      </w:r>
      <w:r w:rsidR="00C73259">
        <w:rPr>
          <w:sz w:val="28"/>
          <w:szCs w:val="28"/>
        </w:rPr>
        <w:t>3</w:t>
      </w:r>
      <w:r>
        <w:rPr>
          <w:sz w:val="28"/>
          <w:szCs w:val="28"/>
        </w:rPr>
        <w:t xml:space="preserve"> часа в неделю. При 34 учебных неделях общее количество, отведенное на изучение предмета, составляет 1</w:t>
      </w:r>
      <w:r w:rsidR="00C73259">
        <w:rPr>
          <w:sz w:val="28"/>
          <w:szCs w:val="28"/>
        </w:rPr>
        <w:t>02</w:t>
      </w:r>
      <w:r>
        <w:rPr>
          <w:sz w:val="28"/>
          <w:szCs w:val="28"/>
        </w:rPr>
        <w:t xml:space="preserve"> часа. </w:t>
      </w:r>
    </w:p>
    <w:p w:rsidR="00C73259" w:rsidRDefault="00C73259" w:rsidP="00C73259">
      <w:pPr>
        <w:ind w:firstLine="708"/>
        <w:jc w:val="both"/>
        <w:rPr>
          <w:sz w:val="28"/>
          <w:szCs w:val="28"/>
        </w:rPr>
      </w:pPr>
    </w:p>
    <w:p w:rsidR="00C73259" w:rsidRDefault="00C73259" w:rsidP="00C73259">
      <w:pPr>
        <w:ind w:firstLine="708"/>
        <w:jc w:val="both"/>
        <w:rPr>
          <w:sz w:val="28"/>
          <w:szCs w:val="28"/>
        </w:rPr>
      </w:pPr>
    </w:p>
    <w:p w:rsidR="00C73259" w:rsidRDefault="00C73259" w:rsidP="00C73259">
      <w:pPr>
        <w:ind w:firstLine="708"/>
        <w:jc w:val="both"/>
        <w:rPr>
          <w:sz w:val="28"/>
          <w:szCs w:val="28"/>
        </w:rPr>
      </w:pPr>
    </w:p>
    <w:p w:rsidR="00C73259" w:rsidRDefault="00C73259" w:rsidP="00C73259">
      <w:pPr>
        <w:ind w:firstLine="708"/>
        <w:jc w:val="both"/>
        <w:rPr>
          <w:sz w:val="28"/>
          <w:szCs w:val="28"/>
        </w:rPr>
      </w:pPr>
    </w:p>
    <w:p w:rsidR="00C73259" w:rsidRDefault="00C73259" w:rsidP="00C73259">
      <w:pPr>
        <w:ind w:firstLine="708"/>
        <w:jc w:val="both"/>
        <w:rPr>
          <w:sz w:val="28"/>
          <w:szCs w:val="28"/>
        </w:rPr>
      </w:pPr>
    </w:p>
    <w:p w:rsidR="00C73259" w:rsidRDefault="00C73259" w:rsidP="00C73259">
      <w:pPr>
        <w:ind w:firstLine="708"/>
        <w:jc w:val="both"/>
        <w:rPr>
          <w:sz w:val="28"/>
          <w:szCs w:val="28"/>
        </w:rPr>
      </w:pPr>
    </w:p>
    <w:p w:rsidR="00C73259" w:rsidRDefault="00C73259" w:rsidP="00C73259">
      <w:pPr>
        <w:ind w:firstLine="708"/>
        <w:jc w:val="both"/>
        <w:rPr>
          <w:sz w:val="28"/>
          <w:szCs w:val="28"/>
        </w:rPr>
      </w:pPr>
    </w:p>
    <w:p w:rsidR="00C73259" w:rsidRDefault="00C73259" w:rsidP="00C73259">
      <w:pPr>
        <w:ind w:firstLine="708"/>
        <w:jc w:val="both"/>
        <w:rPr>
          <w:sz w:val="28"/>
          <w:szCs w:val="28"/>
        </w:rPr>
      </w:pPr>
    </w:p>
    <w:p w:rsidR="00C73259" w:rsidRDefault="00C73259" w:rsidP="00C73259">
      <w:pPr>
        <w:ind w:firstLine="708"/>
        <w:jc w:val="both"/>
        <w:rPr>
          <w:sz w:val="28"/>
          <w:szCs w:val="28"/>
        </w:rPr>
      </w:pPr>
    </w:p>
    <w:p w:rsidR="00C73259" w:rsidRDefault="00C73259" w:rsidP="00C73259">
      <w:pPr>
        <w:ind w:firstLine="708"/>
        <w:jc w:val="both"/>
        <w:rPr>
          <w:sz w:val="28"/>
          <w:szCs w:val="28"/>
        </w:rPr>
      </w:pPr>
    </w:p>
    <w:p w:rsidR="00C73259" w:rsidRDefault="00C73259" w:rsidP="00C73259">
      <w:pPr>
        <w:ind w:firstLine="708"/>
        <w:jc w:val="both"/>
        <w:rPr>
          <w:sz w:val="28"/>
          <w:szCs w:val="28"/>
        </w:rPr>
      </w:pPr>
    </w:p>
    <w:p w:rsidR="00C73259" w:rsidRDefault="00C73259" w:rsidP="00C73259">
      <w:pPr>
        <w:ind w:firstLine="708"/>
        <w:jc w:val="both"/>
        <w:rPr>
          <w:sz w:val="28"/>
          <w:szCs w:val="28"/>
        </w:rPr>
      </w:pPr>
    </w:p>
    <w:p w:rsidR="00C73259" w:rsidRDefault="00C73259" w:rsidP="00C73259">
      <w:pPr>
        <w:ind w:firstLine="708"/>
        <w:jc w:val="both"/>
        <w:rPr>
          <w:sz w:val="28"/>
          <w:szCs w:val="28"/>
        </w:rPr>
      </w:pPr>
    </w:p>
    <w:p w:rsidR="00C73259" w:rsidRDefault="00C73259" w:rsidP="00C73259">
      <w:pPr>
        <w:ind w:firstLine="708"/>
        <w:jc w:val="both"/>
        <w:rPr>
          <w:sz w:val="28"/>
          <w:szCs w:val="28"/>
        </w:rPr>
      </w:pPr>
    </w:p>
    <w:p w:rsidR="00C73259" w:rsidRDefault="00C73259" w:rsidP="00C73259">
      <w:pPr>
        <w:ind w:firstLine="708"/>
        <w:jc w:val="both"/>
        <w:rPr>
          <w:sz w:val="28"/>
          <w:szCs w:val="28"/>
        </w:rPr>
      </w:pPr>
    </w:p>
    <w:p w:rsidR="00C73259" w:rsidRDefault="00C73259" w:rsidP="00C73259">
      <w:pPr>
        <w:ind w:firstLine="708"/>
        <w:jc w:val="both"/>
        <w:rPr>
          <w:sz w:val="28"/>
          <w:szCs w:val="28"/>
        </w:rPr>
      </w:pPr>
    </w:p>
    <w:p w:rsidR="00C73259" w:rsidRDefault="00C73259" w:rsidP="00C73259">
      <w:pPr>
        <w:ind w:firstLine="708"/>
        <w:jc w:val="both"/>
        <w:rPr>
          <w:sz w:val="28"/>
          <w:szCs w:val="28"/>
        </w:rPr>
      </w:pPr>
    </w:p>
    <w:p w:rsidR="00C73259" w:rsidRDefault="00C73259" w:rsidP="00C73259">
      <w:pPr>
        <w:ind w:firstLine="708"/>
        <w:jc w:val="both"/>
        <w:rPr>
          <w:sz w:val="28"/>
          <w:szCs w:val="28"/>
        </w:rPr>
      </w:pPr>
    </w:p>
    <w:p w:rsidR="00C73259" w:rsidRDefault="00C73259" w:rsidP="00C73259">
      <w:pPr>
        <w:ind w:firstLine="708"/>
        <w:jc w:val="both"/>
        <w:rPr>
          <w:sz w:val="28"/>
          <w:szCs w:val="28"/>
        </w:rPr>
      </w:pPr>
    </w:p>
    <w:p w:rsidR="00C73259" w:rsidRDefault="00C73259" w:rsidP="00C73259">
      <w:pPr>
        <w:ind w:firstLine="708"/>
        <w:jc w:val="both"/>
      </w:pPr>
    </w:p>
    <w:p w:rsidR="00715C18" w:rsidRDefault="00715C18" w:rsidP="00C73259">
      <w:pPr>
        <w:ind w:firstLine="708"/>
        <w:jc w:val="both"/>
      </w:pPr>
    </w:p>
    <w:p w:rsidR="00715C18" w:rsidRDefault="00715C18" w:rsidP="00C73259">
      <w:pPr>
        <w:ind w:firstLine="708"/>
        <w:jc w:val="both"/>
      </w:pPr>
    </w:p>
    <w:p w:rsidR="00715C18" w:rsidRDefault="00715C18" w:rsidP="00C73259">
      <w:pPr>
        <w:ind w:firstLine="708"/>
        <w:jc w:val="both"/>
      </w:pPr>
    </w:p>
    <w:p w:rsidR="00BE088E" w:rsidRDefault="00BE088E" w:rsidP="00BE088E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Раздел № 2. Тематическое планирование</w:t>
      </w:r>
    </w:p>
    <w:p w:rsidR="00BE088E" w:rsidRDefault="00BE088E" w:rsidP="00BE088E">
      <w:pPr>
        <w:rPr>
          <w:rFonts w:ascii="Arial Black" w:hAnsi="Arial Black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816"/>
        <w:gridCol w:w="1421"/>
        <w:gridCol w:w="1701"/>
        <w:gridCol w:w="1559"/>
      </w:tblGrid>
      <w:tr w:rsidR="00C73259" w:rsidTr="00337F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9" w:rsidRDefault="00C732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C73259" w:rsidRDefault="00C7325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раздела (главы)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9" w:rsidRDefault="00C732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темы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9" w:rsidRDefault="00C732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9" w:rsidRDefault="00C732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C73259" w:rsidRDefault="00C732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зачетов </w:t>
            </w:r>
            <w:r>
              <w:rPr>
                <w:sz w:val="18"/>
                <w:szCs w:val="18"/>
                <w:lang w:eastAsia="en-US"/>
              </w:rPr>
              <w:t>контрольных, практических, лабораторных 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59" w:rsidRDefault="00C732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исполнения</w:t>
            </w:r>
          </w:p>
        </w:tc>
      </w:tr>
      <w:tr w:rsidR="00C73259" w:rsidTr="00337F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3259" w:rsidRDefault="00C732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3259" w:rsidRDefault="00C732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3259" w:rsidRDefault="00C732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3259" w:rsidRDefault="002F3D5A" w:rsidP="002F3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3259" w:rsidRDefault="002F3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73259" w:rsidTr="00337F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C732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59" w:rsidRPr="00C73259" w:rsidRDefault="00C73259" w:rsidP="00C73259">
            <w:pPr>
              <w:spacing w:line="276" w:lineRule="auto"/>
              <w:rPr>
                <w:b/>
                <w:lang w:eastAsia="en-US"/>
              </w:rPr>
            </w:pPr>
            <w:r w:rsidRPr="00C73259">
              <w:rPr>
                <w:b/>
                <w:lang w:eastAsia="en-US"/>
              </w:rPr>
              <w:t xml:space="preserve">Повторение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D929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59" w:rsidRDefault="00C73259" w:rsidP="002F3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C73259" w:rsidRDefault="00C73259" w:rsidP="002F3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(Диагностика)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C732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3259" w:rsidTr="00337F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C732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59" w:rsidRPr="00C73259" w:rsidRDefault="00C73259" w:rsidP="00C73259">
            <w:pPr>
              <w:spacing w:line="276" w:lineRule="auto"/>
              <w:rPr>
                <w:b/>
                <w:lang w:eastAsia="en-US"/>
              </w:rPr>
            </w:pPr>
            <w:r w:rsidRPr="00C73259">
              <w:rPr>
                <w:b/>
                <w:lang w:eastAsia="en-US"/>
              </w:rPr>
              <w:t>Алгебраические дроби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D929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59" w:rsidRDefault="00337F90" w:rsidP="002F3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C732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3259" w:rsidTr="00337F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337F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59" w:rsidRPr="00C73259" w:rsidRDefault="00C73259" w:rsidP="00C7325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Квадратные корни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715C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59" w:rsidRDefault="00337F90" w:rsidP="002F3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C732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3259" w:rsidTr="00337F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337F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59" w:rsidRPr="00C73259" w:rsidRDefault="00C73259" w:rsidP="00C7325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Квадратные уравнения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Pr="008F66BC" w:rsidRDefault="008F66B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59" w:rsidRDefault="00337F90" w:rsidP="002F3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2F3D5A" w:rsidRDefault="002F3D5A" w:rsidP="002F3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К.р. за 1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C732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3259" w:rsidTr="00337F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337F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59" w:rsidRPr="00C73259" w:rsidRDefault="00337F90" w:rsidP="00C7325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Системы уравнений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715C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59" w:rsidRDefault="00337F90" w:rsidP="002F3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C732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3259" w:rsidTr="00337F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337F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59" w:rsidRPr="00C73259" w:rsidRDefault="00337F90" w:rsidP="00C7325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715C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59" w:rsidRDefault="00337F90" w:rsidP="002F3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C732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3259" w:rsidTr="00337F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337F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59" w:rsidRPr="00C73259" w:rsidRDefault="00337F90" w:rsidP="00C7325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Вероятность и статистика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715C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59" w:rsidRDefault="00337F90" w:rsidP="002F3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C732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3259" w:rsidTr="00337F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C732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59" w:rsidRPr="00C73259" w:rsidRDefault="00C73259" w:rsidP="00C7325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715C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90" w:rsidRDefault="00337F90" w:rsidP="002F3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К.р.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9" w:rsidRDefault="00C732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531C" w:rsidTr="00337F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C" w:rsidRDefault="00B453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C" w:rsidRPr="00C73259" w:rsidRDefault="002F3D5A" w:rsidP="00C7325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C" w:rsidRDefault="002F3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C" w:rsidRDefault="002F3D5A" w:rsidP="002F3D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C" w:rsidRDefault="00B453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E088E" w:rsidRDefault="00BE088E" w:rsidP="00BE088E">
      <w:pPr>
        <w:rPr>
          <w:b/>
          <w:lang w:bidi="he-IL"/>
        </w:rPr>
      </w:pPr>
    </w:p>
    <w:p w:rsidR="00BE088E" w:rsidRDefault="00BE088E" w:rsidP="00BE088E">
      <w:pPr>
        <w:rPr>
          <w:b/>
          <w:lang w:bidi="he-IL"/>
        </w:rPr>
      </w:pPr>
    </w:p>
    <w:p w:rsidR="00BE088E" w:rsidRDefault="00BE088E" w:rsidP="00BE088E">
      <w:pPr>
        <w:rPr>
          <w:b/>
          <w:lang w:bidi="he-IL"/>
        </w:rPr>
      </w:pPr>
    </w:p>
    <w:p w:rsidR="00BE088E" w:rsidRDefault="00BE088E" w:rsidP="00BE088E">
      <w:pPr>
        <w:rPr>
          <w:b/>
          <w:lang w:bidi="he-IL"/>
        </w:rPr>
      </w:pPr>
    </w:p>
    <w:p w:rsidR="00BE088E" w:rsidRDefault="00BE088E" w:rsidP="00BE088E">
      <w:pPr>
        <w:rPr>
          <w:b/>
          <w:lang w:bidi="he-IL"/>
        </w:rPr>
      </w:pPr>
    </w:p>
    <w:p w:rsidR="00BE088E" w:rsidRDefault="00BE088E" w:rsidP="00BE088E">
      <w:pPr>
        <w:rPr>
          <w:b/>
          <w:lang w:bidi="he-IL"/>
        </w:rPr>
      </w:pPr>
    </w:p>
    <w:p w:rsidR="00BE088E" w:rsidRDefault="00BE088E" w:rsidP="00BE088E">
      <w:pPr>
        <w:rPr>
          <w:b/>
          <w:lang w:bidi="he-IL"/>
        </w:rPr>
      </w:pPr>
    </w:p>
    <w:p w:rsidR="00BE088E" w:rsidRDefault="00BE088E" w:rsidP="00BE088E">
      <w:pPr>
        <w:rPr>
          <w:b/>
          <w:lang w:bidi="he-IL"/>
        </w:rPr>
      </w:pPr>
    </w:p>
    <w:p w:rsidR="00BE088E" w:rsidRDefault="00BE088E" w:rsidP="00BE088E">
      <w:pPr>
        <w:rPr>
          <w:b/>
          <w:lang w:bidi="he-IL"/>
        </w:rPr>
      </w:pPr>
    </w:p>
    <w:p w:rsidR="00BE088E" w:rsidRDefault="00BE088E" w:rsidP="00BE088E">
      <w:pPr>
        <w:rPr>
          <w:b/>
          <w:lang w:bidi="he-IL"/>
        </w:rPr>
      </w:pPr>
    </w:p>
    <w:p w:rsidR="00BE088E" w:rsidRDefault="00BE088E" w:rsidP="00BE088E">
      <w:pPr>
        <w:rPr>
          <w:b/>
          <w:lang w:bidi="he-IL"/>
        </w:rPr>
      </w:pPr>
    </w:p>
    <w:p w:rsidR="00BE088E" w:rsidRDefault="00BE088E" w:rsidP="00BE088E">
      <w:pPr>
        <w:rPr>
          <w:b/>
          <w:lang w:bidi="he-IL"/>
        </w:rPr>
      </w:pPr>
    </w:p>
    <w:p w:rsidR="00BE088E" w:rsidRDefault="00BE088E" w:rsidP="00BE088E">
      <w:pPr>
        <w:rPr>
          <w:b/>
          <w:lang w:bidi="he-IL"/>
        </w:rPr>
      </w:pPr>
    </w:p>
    <w:p w:rsidR="00BE088E" w:rsidRDefault="00BE088E" w:rsidP="00BE088E">
      <w:pPr>
        <w:rPr>
          <w:b/>
          <w:lang w:bidi="he-IL"/>
        </w:rPr>
      </w:pPr>
    </w:p>
    <w:p w:rsidR="00BE088E" w:rsidRDefault="00BE088E" w:rsidP="00BE088E">
      <w:pPr>
        <w:rPr>
          <w:b/>
          <w:lang w:bidi="he-IL"/>
        </w:rPr>
      </w:pPr>
    </w:p>
    <w:p w:rsidR="00BE088E" w:rsidRDefault="00BE088E" w:rsidP="00BE088E">
      <w:pPr>
        <w:rPr>
          <w:b/>
          <w:lang w:bidi="he-IL"/>
        </w:rPr>
      </w:pPr>
    </w:p>
    <w:p w:rsidR="00BE088E" w:rsidRDefault="00BE088E" w:rsidP="00BE088E">
      <w:pPr>
        <w:rPr>
          <w:b/>
          <w:lang w:bidi="he-IL"/>
        </w:rPr>
      </w:pPr>
    </w:p>
    <w:p w:rsidR="00BE088E" w:rsidRDefault="00BE088E" w:rsidP="00BE088E">
      <w:pPr>
        <w:rPr>
          <w:b/>
          <w:lang w:bidi="he-IL"/>
        </w:rPr>
      </w:pPr>
    </w:p>
    <w:p w:rsidR="00BE088E" w:rsidRDefault="00BE088E" w:rsidP="00BE088E">
      <w:pPr>
        <w:rPr>
          <w:b/>
          <w:lang w:bidi="he-IL"/>
        </w:rPr>
      </w:pPr>
    </w:p>
    <w:p w:rsidR="00BE088E" w:rsidRDefault="00BE088E" w:rsidP="00BE088E">
      <w:pPr>
        <w:rPr>
          <w:b/>
          <w:lang w:bidi="he-IL"/>
        </w:rPr>
      </w:pPr>
    </w:p>
    <w:p w:rsidR="00BE088E" w:rsidRDefault="00BE088E" w:rsidP="00BE088E">
      <w:pPr>
        <w:rPr>
          <w:b/>
          <w:lang w:bidi="he-IL"/>
        </w:rPr>
      </w:pPr>
    </w:p>
    <w:p w:rsidR="00BE088E" w:rsidRDefault="00BE088E" w:rsidP="00BE088E">
      <w:pPr>
        <w:rPr>
          <w:b/>
          <w:lang w:bidi="he-IL"/>
        </w:rPr>
      </w:pPr>
    </w:p>
    <w:p w:rsidR="00337F90" w:rsidRDefault="00337F90" w:rsidP="00BE088E">
      <w:pPr>
        <w:rPr>
          <w:b/>
          <w:lang w:bidi="he-IL"/>
        </w:rPr>
      </w:pPr>
    </w:p>
    <w:p w:rsidR="00337F90" w:rsidRDefault="00337F90" w:rsidP="00BE088E">
      <w:pPr>
        <w:rPr>
          <w:b/>
          <w:lang w:bidi="he-IL"/>
        </w:rPr>
      </w:pPr>
    </w:p>
    <w:p w:rsidR="00337F90" w:rsidRDefault="00337F90" w:rsidP="00BE088E">
      <w:pPr>
        <w:rPr>
          <w:b/>
          <w:lang w:bidi="he-IL"/>
        </w:rPr>
      </w:pPr>
    </w:p>
    <w:p w:rsidR="00337F90" w:rsidRDefault="00337F90" w:rsidP="00BE088E">
      <w:pPr>
        <w:rPr>
          <w:b/>
          <w:lang w:bidi="he-IL"/>
        </w:rPr>
      </w:pPr>
    </w:p>
    <w:p w:rsidR="00337F90" w:rsidRDefault="00337F90" w:rsidP="00BE088E">
      <w:pPr>
        <w:rPr>
          <w:b/>
          <w:lang w:bidi="he-IL"/>
        </w:rPr>
      </w:pPr>
    </w:p>
    <w:p w:rsidR="00715C18" w:rsidRDefault="00715C18" w:rsidP="00BE088E">
      <w:pPr>
        <w:rPr>
          <w:b/>
          <w:lang w:bidi="he-IL"/>
        </w:rPr>
      </w:pPr>
    </w:p>
    <w:p w:rsidR="00715C18" w:rsidRDefault="00715C18" w:rsidP="00BE088E">
      <w:pPr>
        <w:rPr>
          <w:b/>
          <w:lang w:bidi="he-IL"/>
        </w:rPr>
      </w:pPr>
    </w:p>
    <w:p w:rsidR="00715C18" w:rsidRDefault="00715C18" w:rsidP="00BE088E">
      <w:pPr>
        <w:rPr>
          <w:b/>
          <w:lang w:bidi="he-IL"/>
        </w:rPr>
      </w:pPr>
    </w:p>
    <w:p w:rsidR="00715C18" w:rsidRDefault="00715C18" w:rsidP="00BE088E">
      <w:pPr>
        <w:rPr>
          <w:b/>
          <w:lang w:bidi="he-IL"/>
        </w:rPr>
      </w:pPr>
    </w:p>
    <w:p w:rsidR="00715C18" w:rsidRDefault="00715C18" w:rsidP="00BE088E">
      <w:pPr>
        <w:rPr>
          <w:b/>
          <w:lang w:bidi="he-IL"/>
        </w:rPr>
      </w:pPr>
    </w:p>
    <w:p w:rsidR="00337F90" w:rsidRDefault="00337F90" w:rsidP="00BE088E">
      <w:pPr>
        <w:rPr>
          <w:b/>
          <w:lang w:bidi="he-IL"/>
        </w:rPr>
      </w:pPr>
    </w:p>
    <w:p w:rsidR="00BE088E" w:rsidRDefault="00ED782D" w:rsidP="00D92931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BE088E">
        <w:rPr>
          <w:rFonts w:ascii="Arial Black" w:hAnsi="Arial Black"/>
        </w:rPr>
        <w:t>Раздел № 3. Календарно-тематическое планирование учебного материала</w:t>
      </w:r>
    </w:p>
    <w:p w:rsidR="00BE088E" w:rsidRDefault="00BE088E" w:rsidP="00BE088E">
      <w:pPr>
        <w:jc w:val="center"/>
        <w:rPr>
          <w:rFonts w:ascii="Arial Black" w:hAnsi="Arial Black"/>
          <w:color w:val="0000FF"/>
          <w:sz w:val="16"/>
          <w:szCs w:val="16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51"/>
        <w:gridCol w:w="3827"/>
        <w:gridCol w:w="2489"/>
        <w:gridCol w:w="1084"/>
        <w:gridCol w:w="679"/>
      </w:tblGrid>
      <w:tr w:rsidR="00BE088E" w:rsidTr="00FE26E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главы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8E" w:rsidRDefault="00BE088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</w:t>
            </w:r>
          </w:p>
        </w:tc>
      </w:tr>
      <w:tr w:rsidR="00BE088E" w:rsidTr="00FE26E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Факт</w:t>
            </w:r>
          </w:p>
        </w:tc>
      </w:tr>
      <w:tr w:rsidR="00BE088E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88E" w:rsidRDefault="00BE08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88E" w:rsidRDefault="00BE08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88E" w:rsidRDefault="00BE08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88E" w:rsidRDefault="00BE08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88E" w:rsidRDefault="00BE08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715C18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Default="00715C18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18" w:rsidRPr="00FE26EE" w:rsidRDefault="00715C18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18" w:rsidRPr="00904E0B" w:rsidRDefault="00904E0B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C73259">
              <w:rPr>
                <w:b/>
                <w:lang w:eastAsia="en-US"/>
              </w:rPr>
              <w:t>Повторение</w:t>
            </w:r>
            <w:r>
              <w:rPr>
                <w:b/>
                <w:lang w:val="en-US" w:eastAsia="en-US"/>
              </w:rPr>
              <w:t>(3)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18" w:rsidRDefault="00715C18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18" w:rsidRDefault="00715C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18" w:rsidRDefault="00715C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E26EE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E" w:rsidRDefault="00FE26EE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EE" w:rsidRPr="00FE26EE" w:rsidRDefault="00FE26EE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EE" w:rsidRPr="00C73259" w:rsidRDefault="00FE26EE" w:rsidP="008F66B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EE" w:rsidRDefault="00FE26EE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D" w:rsidRDefault="00B04A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EE" w:rsidRDefault="00FE26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15C18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Default="00715C18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18" w:rsidRDefault="00715C18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18" w:rsidRDefault="00715C18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18" w:rsidRDefault="00715C18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18" w:rsidRDefault="00715C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18" w:rsidRDefault="00715C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15C18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8" w:rsidRDefault="00715C18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18" w:rsidRPr="008F66BC" w:rsidRDefault="008F66BC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18" w:rsidRDefault="00B04A4D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Диагностика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18" w:rsidRDefault="00715C18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18" w:rsidRDefault="00715C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18" w:rsidRDefault="00715C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04E0B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B" w:rsidRPr="00FE26EE" w:rsidRDefault="00FE26EE" w:rsidP="008F66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Глава </w:t>
            </w:r>
            <w:r w:rsidRPr="00FE26EE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Pr="00904E0B" w:rsidRDefault="00904E0B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C73259">
              <w:rPr>
                <w:b/>
                <w:lang w:eastAsia="en-US"/>
              </w:rPr>
              <w:t>Алгебраические дроби</w:t>
            </w:r>
            <w:r>
              <w:rPr>
                <w:b/>
                <w:lang w:val="en-US" w:eastAsia="en-US"/>
              </w:rPr>
              <w:t>(23)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Pr="00F63601" w:rsidRDefault="00F56642" w:rsidP="00F5664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63601">
              <w:rPr>
                <w:sz w:val="16"/>
                <w:szCs w:val="16"/>
              </w:rPr>
              <w:t>Понятие «алгебраическая дробь», основное свойство дроби, сложение, вычитание, умножение, деление алгебраических дробей; степень с целым показателем, свойства степеней, выделение множителя-степени десяти в записи числа; прикидка и оценка результатов вычислений.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04E0B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B" w:rsidRPr="00F56642" w:rsidRDefault="00ED782D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Pr="008F66BC" w:rsidRDefault="008F66BC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4(1)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CA520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Понятие алгебраической дроби. Делимость многочленов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04E0B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B" w:rsidRPr="00CA5203" w:rsidRDefault="00904E0B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Pr="008F66BC" w:rsidRDefault="008F66BC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5(2)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CA520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Вычисление значения дроби при указанных значениях переменной.  Допустимые значения переменной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04E0B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B" w:rsidRPr="00ED782D" w:rsidRDefault="00ED782D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Pr="00CA5203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5203">
              <w:rPr>
                <w:sz w:val="18"/>
                <w:szCs w:val="18"/>
                <w:lang w:eastAsia="en-US"/>
              </w:rPr>
              <w:t>6(3)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CA520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свойство алгебраической дроби. Приведение дроби к новому знаменателю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04E0B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B" w:rsidRPr="00CA5203" w:rsidRDefault="00904E0B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Pr="00CA5203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5203">
              <w:rPr>
                <w:sz w:val="18"/>
                <w:szCs w:val="18"/>
                <w:lang w:eastAsia="en-US"/>
              </w:rPr>
              <w:t>7(4)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03" w:rsidRDefault="00CA520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Сокращение дробей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66BC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BC" w:rsidRPr="00CA5203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F66BC" w:rsidRPr="00CA5203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2D" w:rsidRPr="00ED782D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5203">
              <w:rPr>
                <w:sz w:val="18"/>
                <w:szCs w:val="18"/>
                <w:lang w:eastAsia="en-US"/>
              </w:rPr>
              <w:t>8(5)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EE" w:rsidRDefault="00CA520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Самостоятельная </w:t>
            </w:r>
            <w:r w:rsidR="002D68C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работа по сокращению дробей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66BC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BC" w:rsidRPr="00ED782D" w:rsidRDefault="00ED782D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Pr="00CA5203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5203">
              <w:rPr>
                <w:sz w:val="18"/>
                <w:szCs w:val="18"/>
                <w:lang w:eastAsia="en-US"/>
              </w:rPr>
              <w:t>9(6)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CA520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66BC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BC" w:rsidRPr="00CA5203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Pr="00CA5203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5203">
              <w:rPr>
                <w:sz w:val="18"/>
                <w:szCs w:val="18"/>
                <w:lang w:eastAsia="en-US"/>
              </w:rPr>
              <w:t>10(7)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CA520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Приведение дробей к простейшему общему </w:t>
            </w:r>
            <w:r w:rsidR="00173FF2">
              <w:rPr>
                <w:sz w:val="18"/>
                <w:szCs w:val="18"/>
                <w:lang w:eastAsia="en-US"/>
              </w:rPr>
              <w:t>знаменателю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66BC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BC" w:rsidRPr="00CA5203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Pr="00CA5203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5203">
              <w:rPr>
                <w:sz w:val="18"/>
                <w:szCs w:val="18"/>
                <w:lang w:eastAsia="en-US"/>
              </w:rPr>
              <w:t>11(8)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173FF2" w:rsidP="00173F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66BC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BC" w:rsidRPr="00CA5203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Pr="00CA5203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5203">
              <w:rPr>
                <w:sz w:val="18"/>
                <w:szCs w:val="18"/>
                <w:lang w:eastAsia="en-US"/>
              </w:rPr>
              <w:t>12(9)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173FF2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66BC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BC" w:rsidRPr="00ED782D" w:rsidRDefault="00ED782D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Pr="00CA5203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5203">
              <w:rPr>
                <w:sz w:val="18"/>
                <w:szCs w:val="18"/>
                <w:lang w:eastAsia="en-US"/>
              </w:rPr>
              <w:t>13(10)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173FF2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Умножение алгебраических дробей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66BC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BC" w:rsidRPr="00CA5203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14(11)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173FF2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Деление алгебраических дробей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4D" w:rsidRDefault="00B04A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66BC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BC" w:rsidRPr="00173FF2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15(12)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173FF2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Преобразование выражений, содержащих все действия с дробями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66BC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BC" w:rsidRPr="00CA5203" w:rsidRDefault="00CA520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16(13)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173FF2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Упрощение  выражений, содержащих все действия с дробями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66BC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BC" w:rsidRPr="00173FF2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17(14)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173FF2" w:rsidP="00173F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 работа по упрощению  выражений, содержащих алгебраические дроби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66BC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BC" w:rsidRPr="00CA5203" w:rsidRDefault="00CA520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18(15)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173FF2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Определение степени с целым показателем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66BC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BC" w:rsidRPr="00173FF2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19(16)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173FF2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Выделение множителя- степени десят</w:t>
            </w:r>
            <w:proofErr w:type="gramStart"/>
            <w:r>
              <w:rPr>
                <w:sz w:val="18"/>
                <w:szCs w:val="18"/>
                <w:lang w:eastAsia="en-US"/>
              </w:rPr>
              <w:t>и-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записи числа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66BC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BC" w:rsidRPr="00173FF2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20(17)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7B3676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Произведение и частное степеней с одинаковыми основаниями, степень степени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66BC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BC" w:rsidRPr="00CA5203" w:rsidRDefault="00CA520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21(18)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7B3676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Степень произведения и частного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66BC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BC" w:rsidRPr="007B3676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22(19)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7B3676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Преобразование выражений с использованием свой</w:t>
            </w:r>
            <w:proofErr w:type="gramStart"/>
            <w:r>
              <w:rPr>
                <w:sz w:val="18"/>
                <w:szCs w:val="18"/>
                <w:lang w:eastAsia="en-US"/>
              </w:rPr>
              <w:t>ств  ст</w:t>
            </w:r>
            <w:proofErr w:type="gramEnd"/>
            <w:r>
              <w:rPr>
                <w:sz w:val="18"/>
                <w:szCs w:val="18"/>
                <w:lang w:eastAsia="en-US"/>
              </w:rPr>
              <w:t>епени с целым показателем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66BC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BC" w:rsidRPr="00CA5203" w:rsidRDefault="00CA520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23(20)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7B3676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уравнений, содержащих дроби с числовым знаменателем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66BC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BC" w:rsidRPr="007B3676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24(21)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7B3676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задач на движение, проценты и концентрацию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66BC" w:rsidTr="001423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66BC" w:rsidRPr="007B3676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66BC" w:rsidRDefault="008F66BC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25(22)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66BC" w:rsidRDefault="007B3676" w:rsidP="002D68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Повторение и обобщение темы. Решение </w:t>
            </w:r>
            <w:r w:rsidR="002D68CC">
              <w:rPr>
                <w:sz w:val="18"/>
                <w:szCs w:val="18"/>
                <w:lang w:eastAsia="en-US"/>
              </w:rPr>
              <w:lastRenderedPageBreak/>
              <w:t>задач.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66BC" w:rsidRDefault="008F66BC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66BC" w:rsidTr="00384E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F66BC" w:rsidRPr="007B3676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F66BC" w:rsidRPr="007B3676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3676">
              <w:rPr>
                <w:sz w:val="18"/>
                <w:szCs w:val="18"/>
                <w:lang w:eastAsia="en-US"/>
              </w:rPr>
              <w:t>26(23)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F66BC" w:rsidRDefault="00CA520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Зачет №1 по теме «Алгебраические дроби»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F66BC" w:rsidRDefault="009C33F2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К.р. за 1 четверть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66BC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BC" w:rsidRPr="007B3676" w:rsidRDefault="00FE26EE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Глава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Pr="007B3676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AB3706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Квадратные корни</w:t>
            </w:r>
            <w:r w:rsidRPr="007B3676">
              <w:rPr>
                <w:b/>
                <w:lang w:eastAsia="en-US"/>
              </w:rPr>
              <w:t>(17)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1" w:rsidRPr="00F63601" w:rsidRDefault="00F56642" w:rsidP="008F66BC">
            <w:pPr>
              <w:spacing w:line="276" w:lineRule="auto"/>
              <w:rPr>
                <w:sz w:val="16"/>
                <w:szCs w:val="16"/>
              </w:rPr>
            </w:pPr>
            <w:r w:rsidRPr="00F63601">
              <w:rPr>
                <w:sz w:val="16"/>
                <w:szCs w:val="16"/>
              </w:rPr>
              <w:t xml:space="preserve">Иррациональные числа, теорема Пифагора, квадратный корень, свойства квадратных корней, преобразование выражений, содержащих квадратные корни, кубический корень. </w:t>
            </w:r>
            <w:r w:rsidRPr="00F63601">
              <w:rPr>
                <w:i/>
                <w:sz w:val="16"/>
                <w:szCs w:val="16"/>
              </w:rPr>
              <w:t xml:space="preserve">Понятие о корне </w:t>
            </w:r>
            <w:r w:rsidRPr="00F63601">
              <w:rPr>
                <w:i/>
                <w:sz w:val="16"/>
                <w:szCs w:val="16"/>
                <w:lang w:val="en-US"/>
              </w:rPr>
              <w:t>n</w:t>
            </w:r>
            <w:r w:rsidRPr="00F63601">
              <w:rPr>
                <w:i/>
                <w:sz w:val="16"/>
                <w:szCs w:val="16"/>
              </w:rPr>
              <w:t>-степени из числа</w:t>
            </w:r>
            <w:r w:rsidR="00422C8D" w:rsidRPr="00F63601">
              <w:rPr>
                <w:i/>
                <w:sz w:val="16"/>
                <w:szCs w:val="16"/>
              </w:rPr>
              <w:t xml:space="preserve">. </w:t>
            </w:r>
            <w:r w:rsidR="00422C8D" w:rsidRPr="00F63601">
              <w:rPr>
                <w:sz w:val="16"/>
                <w:szCs w:val="16"/>
              </w:rPr>
              <w:t xml:space="preserve">Нахождение приближенного значения корня с помощью калькулятора. Графики зависимостей </w:t>
            </w:r>
            <w:r w:rsidR="00422C8D" w:rsidRPr="00F63601">
              <w:rPr>
                <w:sz w:val="16"/>
                <w:szCs w:val="16"/>
                <w:lang w:val="en-US"/>
              </w:rPr>
              <w:t>y=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 xml:space="preserve">x  </m:t>
                  </m:r>
                </m:e>
              </m:rad>
            </m:oMath>
            <w:r w:rsidR="00422C8D" w:rsidRPr="00F63601">
              <w:rPr>
                <w:sz w:val="16"/>
                <w:szCs w:val="16"/>
              </w:rPr>
              <w:t>,</w:t>
            </w:r>
            <w:r w:rsidR="00422C8D" w:rsidRPr="00F63601">
              <w:rPr>
                <w:sz w:val="16"/>
                <w:szCs w:val="16"/>
                <w:lang w:val="en-US"/>
              </w:rPr>
              <w:t>y=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x</m:t>
                  </m:r>
                </m:e>
              </m:rad>
            </m:oMath>
            <w:r w:rsidR="00422C8D" w:rsidRPr="00F63601">
              <w:rPr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B2" w:rsidRPr="001423B2" w:rsidRDefault="001423B2" w:rsidP="00F6360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Pr="001423B2" w:rsidRDefault="008F66B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F66BC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BC" w:rsidRPr="00F56642" w:rsidRDefault="007B3676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Pr="00422C8D" w:rsidRDefault="009B29AA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22C8D">
              <w:rPr>
                <w:sz w:val="18"/>
                <w:szCs w:val="18"/>
                <w:lang w:eastAsia="en-US"/>
              </w:rPr>
              <w:t>27(1)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2D68C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Анализ к. р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.. </w:t>
            </w:r>
            <w:proofErr w:type="gramEnd"/>
            <w:r w:rsidR="001B2501">
              <w:rPr>
                <w:sz w:val="18"/>
                <w:szCs w:val="18"/>
                <w:lang w:eastAsia="en-US"/>
              </w:rPr>
              <w:t>Задача о нахождении стороны квадрата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66BC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BC" w:rsidRPr="00422C8D" w:rsidRDefault="001B2501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Pr="00422C8D" w:rsidRDefault="009B29AA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22C8D">
              <w:rPr>
                <w:sz w:val="18"/>
                <w:szCs w:val="18"/>
                <w:lang w:eastAsia="en-US"/>
              </w:rPr>
              <w:t>28(2)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1B2501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Иррациональные числа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66BC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BC" w:rsidRPr="00422C8D" w:rsidRDefault="008F66BC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Pr="00422C8D" w:rsidRDefault="009B29AA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22C8D">
              <w:rPr>
                <w:sz w:val="18"/>
                <w:szCs w:val="18"/>
                <w:lang w:eastAsia="en-US"/>
              </w:rPr>
              <w:t>29(3)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1B2501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Десятичные приближения квадратного корня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BC" w:rsidRDefault="008F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04E0B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B" w:rsidRPr="00422C8D" w:rsidRDefault="001B2501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Pr="00422C8D" w:rsidRDefault="009B29AA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22C8D">
              <w:rPr>
                <w:sz w:val="18"/>
                <w:szCs w:val="18"/>
                <w:lang w:eastAsia="en-US"/>
              </w:rPr>
              <w:t>30(4)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Pr="00422C8D" w:rsidRDefault="001B2501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Теорема Пифагора. Пифагоровы тройки чисел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04E0B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B" w:rsidRPr="00422C8D" w:rsidRDefault="00904E0B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Pr="00422C8D" w:rsidRDefault="009B29AA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22C8D">
              <w:rPr>
                <w:sz w:val="18"/>
                <w:szCs w:val="18"/>
                <w:lang w:eastAsia="en-US"/>
              </w:rPr>
              <w:t>31(5)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1B2501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Построение отрезков с иррациональными длинами с использованием теоремы Пифагора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04E0B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B" w:rsidRPr="00422C8D" w:rsidRDefault="001B2501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Pr="009B29AA" w:rsidRDefault="009B29AA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32(6)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1B2501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Квадратный корень (алгебраический подход). Уравнение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  <w:lang w:eastAsia="en-US"/>
                </w:rPr>
                <m:t>=а.</m:t>
              </m:r>
            </m:oMath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04E0B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B" w:rsidRPr="007B3676" w:rsidRDefault="001B2501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Pr="009B29AA" w:rsidRDefault="009B29AA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33(7)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1B2501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График зависимости</w:t>
            </w:r>
            <w:r w:rsidRPr="001B250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y</w:t>
            </w:r>
            <w:r w:rsidRPr="001B2501">
              <w:rPr>
                <w:sz w:val="18"/>
                <w:szCs w:val="18"/>
                <w:lang w:eastAsia="en-US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 w:eastAsia="en-US"/>
                    </w:rPr>
                    <m:t>x</m:t>
                  </m:r>
                </m:e>
              </m:rad>
            </m:oMath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B" w:rsidRDefault="00904E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29AA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A" w:rsidRPr="001B2501" w:rsidRDefault="00555650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34(8)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555650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Квадратный корень из произведения и частного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29AA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A" w:rsidRPr="007B3676" w:rsidRDefault="009B29AA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35(9)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555650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Внесение множителя под знак корня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29AA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A" w:rsidRPr="007B3676" w:rsidRDefault="009B29AA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36(10)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555650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Вынесение множителя из-под знака корня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29AA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A" w:rsidRPr="00555650" w:rsidRDefault="00555650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37(11)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555650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Преобразование выражений, содержащих радикалы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F2" w:rsidRPr="001423B2" w:rsidRDefault="009C33F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29AA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A" w:rsidRPr="00904E0B" w:rsidRDefault="009B29AA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38(12)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555650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Преобразование выражений, содержащих радикалы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29AA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A" w:rsidRPr="00FB3D3C" w:rsidRDefault="009B29AA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39(13)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555650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Освобождение от иррациональности в знаменателе дроби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29AA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A" w:rsidRPr="00555650" w:rsidRDefault="00555650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40(14)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Pr="00555650" w:rsidRDefault="00555650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Понятие корня третьей степени из числа, </w:t>
            </w:r>
            <w:r w:rsidRPr="00555650">
              <w:rPr>
                <w:i/>
                <w:sz w:val="18"/>
                <w:szCs w:val="18"/>
                <w:lang w:eastAsia="en-US"/>
              </w:rPr>
              <w:t xml:space="preserve">корня </w:t>
            </w:r>
            <w:r w:rsidRPr="00555650">
              <w:rPr>
                <w:i/>
                <w:sz w:val="18"/>
                <w:szCs w:val="18"/>
                <w:lang w:val="en-US" w:eastAsia="en-US"/>
              </w:rPr>
              <w:t>n</w:t>
            </w:r>
            <w:r w:rsidRPr="00555650">
              <w:rPr>
                <w:i/>
                <w:sz w:val="18"/>
                <w:szCs w:val="18"/>
                <w:lang w:eastAsia="en-US"/>
              </w:rPr>
              <w:t>-степени из числа.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29AA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A" w:rsidRPr="00555650" w:rsidRDefault="009B29AA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41(15)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555650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Нахождение приближенного значения корня с помощью калькулятора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29AA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A" w:rsidRPr="00FB3D3C" w:rsidRDefault="009B29AA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42(16)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DC4FF6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Обобщение и систематизация знаний учащихся по теме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29AA" w:rsidTr="00FE26EE">
        <w:trPr>
          <w:trHeight w:val="3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A" w:rsidRPr="00DC4FF6" w:rsidRDefault="009B29AA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43(17)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FB3D3C" w:rsidP="00FB3D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Зачет №2  по теме «Квадратные корни»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29AA" w:rsidTr="00FE26EE">
        <w:trPr>
          <w:trHeight w:val="3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A" w:rsidRPr="00904E0B" w:rsidRDefault="00FE26EE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b/>
                <w:lang w:eastAsia="en-US"/>
              </w:rPr>
              <w:t>Глава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Pr="00904E0B" w:rsidRDefault="009B29AA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b/>
                <w:lang w:eastAsia="en-US"/>
              </w:rPr>
              <w:t>Квадратные уравнения</w:t>
            </w:r>
            <w:r>
              <w:rPr>
                <w:b/>
                <w:lang w:val="en-US" w:eastAsia="en-US"/>
              </w:rPr>
              <w:t>(19)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Pr="00C67A1E" w:rsidRDefault="00422C8D" w:rsidP="00ED782D">
            <w:pPr>
              <w:spacing w:before="43" w:after="43"/>
              <w:rPr>
                <w:sz w:val="16"/>
                <w:szCs w:val="16"/>
              </w:rPr>
            </w:pPr>
            <w:r w:rsidRPr="00C67A1E">
              <w:rPr>
                <w:sz w:val="16"/>
                <w:szCs w:val="16"/>
              </w:rPr>
              <w:t xml:space="preserve">Квадратные уравнения, </w:t>
            </w:r>
            <w:r w:rsidRPr="00C67A1E">
              <w:rPr>
                <w:i/>
                <w:sz w:val="16"/>
                <w:szCs w:val="16"/>
              </w:rPr>
              <w:t xml:space="preserve">выделение полного квадрата в квадратном трехчлене; </w:t>
            </w:r>
            <w:r w:rsidRPr="00C67A1E">
              <w:rPr>
                <w:sz w:val="16"/>
                <w:szCs w:val="16"/>
              </w:rPr>
              <w:t>формула корней квадратного уравнения, решения задач с помощью квадратных уравнений, неполные квадратные уравнения, теорема Виета, разложение квадратного трёхчлена на множители</w:t>
            </w:r>
            <w:r w:rsidR="00ED782D" w:rsidRPr="00C67A1E">
              <w:rPr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29AA" w:rsidTr="00FE26EE">
        <w:trPr>
          <w:trHeight w:val="3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A" w:rsidRPr="00422C8D" w:rsidRDefault="00111D92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Pr="009B29AA" w:rsidRDefault="009B29AA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44(1)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Pr="00111D92" w:rsidRDefault="00266238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Анализ к. р. </w:t>
            </w:r>
            <w:r w:rsidR="00111D92">
              <w:rPr>
                <w:sz w:val="18"/>
                <w:szCs w:val="18"/>
                <w:lang w:eastAsia="en-US"/>
              </w:rPr>
              <w:t>Определение  квадратного уравнения. Виды квадратных уравнений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29AA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A" w:rsidRPr="00111D92" w:rsidRDefault="009B29AA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Pr="00266238" w:rsidRDefault="009B29AA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6238">
              <w:rPr>
                <w:sz w:val="18"/>
                <w:szCs w:val="18"/>
                <w:lang w:eastAsia="en-US"/>
              </w:rPr>
              <w:t>45(2)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Pr="00111D92" w:rsidRDefault="00111D92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D92">
              <w:rPr>
                <w:sz w:val="18"/>
                <w:szCs w:val="18"/>
                <w:lang w:eastAsia="en-US"/>
              </w:rPr>
              <w:t xml:space="preserve">Решение </w:t>
            </w:r>
            <w:r>
              <w:rPr>
                <w:sz w:val="18"/>
                <w:szCs w:val="18"/>
                <w:lang w:eastAsia="en-US"/>
              </w:rPr>
              <w:t xml:space="preserve"> квадратных уравнений выделением полного квадрата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29AA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A" w:rsidRPr="00111D92" w:rsidRDefault="00111D92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Pr="00266238" w:rsidRDefault="009B29AA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6238">
              <w:rPr>
                <w:sz w:val="18"/>
                <w:szCs w:val="18"/>
                <w:lang w:eastAsia="en-US"/>
              </w:rPr>
              <w:t>46(3)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Pr="00111D92" w:rsidRDefault="00111D92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11D92">
              <w:rPr>
                <w:sz w:val="18"/>
                <w:szCs w:val="18"/>
                <w:lang w:eastAsia="en-US"/>
              </w:rPr>
              <w:t xml:space="preserve">Вывод формулы </w:t>
            </w:r>
            <w:r>
              <w:rPr>
                <w:sz w:val="18"/>
                <w:szCs w:val="18"/>
                <w:lang w:eastAsia="en-US"/>
              </w:rPr>
              <w:t xml:space="preserve"> корней квадратного уравнения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29AA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A" w:rsidRPr="00111D92" w:rsidRDefault="009B29AA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Pr="009B29AA" w:rsidRDefault="009B29AA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47(4)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Pr="00111D92" w:rsidRDefault="00111D92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Определение количества корней квадратного уравнения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29AA" w:rsidTr="00E70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B29AA" w:rsidRPr="00111D92" w:rsidRDefault="009B29AA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B29AA" w:rsidRPr="009B29AA" w:rsidRDefault="009B29AA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48(5)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B29AA" w:rsidRPr="00111D92" w:rsidRDefault="00B41611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квадратных уравнений по формуле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B29AA" w:rsidRDefault="00E70693" w:rsidP="00E70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абота за полугодие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B29AA" w:rsidTr="00E706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9AA" w:rsidRPr="00B41611" w:rsidRDefault="009B29AA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29AA" w:rsidRPr="00E70693" w:rsidRDefault="009B29AA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0693">
              <w:rPr>
                <w:sz w:val="18"/>
                <w:szCs w:val="18"/>
                <w:lang w:eastAsia="en-US"/>
              </w:rPr>
              <w:t>49(6)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29AA" w:rsidRPr="00111D92" w:rsidRDefault="00B41611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 работа по решению квадратных уравнений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29AA" w:rsidRDefault="009B29AA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29AA" w:rsidRDefault="009B29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B41611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70693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0693">
              <w:rPr>
                <w:sz w:val="18"/>
                <w:szCs w:val="18"/>
                <w:lang w:eastAsia="en-US"/>
              </w:rPr>
              <w:t>50(7)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111D92" w:rsidRDefault="00E70693" w:rsidP="008F66BC">
            <w:pPr>
              <w:spacing w:line="276" w:lineRule="auto"/>
              <w:rPr>
                <w:lang w:eastAsia="en-US"/>
              </w:rPr>
            </w:pPr>
            <w:r w:rsidRPr="00111D92">
              <w:rPr>
                <w:sz w:val="18"/>
                <w:szCs w:val="18"/>
                <w:lang w:eastAsia="en-US"/>
              </w:rPr>
              <w:t xml:space="preserve">Вывод формулы </w:t>
            </w:r>
            <w:r>
              <w:rPr>
                <w:sz w:val="18"/>
                <w:szCs w:val="18"/>
                <w:lang w:eastAsia="en-US"/>
              </w:rPr>
              <w:t xml:space="preserve"> корней квадратного уравнения с четным вторым коэффициентом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70693" w:rsidRDefault="00E70693" w:rsidP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A5568B" w:rsidRDefault="00E70693" w:rsidP="002D68C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B41611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9B29AA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51(8)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B41611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41611">
              <w:rPr>
                <w:sz w:val="18"/>
                <w:szCs w:val="18"/>
                <w:lang w:eastAsia="en-US"/>
              </w:rPr>
              <w:t xml:space="preserve">Решение </w:t>
            </w:r>
            <w:r>
              <w:rPr>
                <w:sz w:val="18"/>
                <w:szCs w:val="18"/>
                <w:lang w:eastAsia="en-US"/>
              </w:rPr>
              <w:t>квадратных уравнений по двум формулам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B41611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9B29AA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52(9)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B41611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Квадратное уравнение - модель реальной жизненной ситуации, оценка полученных решений на соответствие условию задачи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A5568B" w:rsidRDefault="00E706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B41611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9B29AA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53(10)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B41611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текстовых задач с использованием квадратных уравнений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B41611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9B29AA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54(11)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B41611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 работа по решению текстовых задач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B41611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9B29AA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55(12)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B41611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Неполные квадратные уравнения и методы их решения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B41611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9B29AA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56(13)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B41611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41611">
              <w:rPr>
                <w:sz w:val="18"/>
                <w:szCs w:val="18"/>
                <w:lang w:eastAsia="en-US"/>
              </w:rPr>
              <w:t xml:space="preserve">Решение </w:t>
            </w:r>
            <w:r>
              <w:rPr>
                <w:sz w:val="18"/>
                <w:szCs w:val="18"/>
                <w:lang w:eastAsia="en-US"/>
              </w:rPr>
              <w:t>неполных квадратных уравнений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9B29AA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57(14)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B41611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Теорема Виета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904E0B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9B29AA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58(15)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B41611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Теорема, обратная теореме Виета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904E0B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59(16)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B41611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Квадратный трехчлен, основные понятия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60(17)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B41611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Разложение квадратного трехчлена на линейные множители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61(18)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B41611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Обобщение и систематизация знаний учащихся по теме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62(19)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B41611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Зачет №3  по теме «Квадратные уравнения»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904E0B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b/>
                <w:lang w:eastAsia="en-US"/>
              </w:rPr>
              <w:t>Глава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9B29AA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904E0B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b/>
                <w:lang w:eastAsia="en-US"/>
              </w:rPr>
              <w:t>Системы уравнений</w:t>
            </w:r>
            <w:r>
              <w:rPr>
                <w:b/>
                <w:lang w:val="en-US" w:eastAsia="en-US"/>
              </w:rPr>
              <w:t>(18)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C67A1E" w:rsidRDefault="00E70693" w:rsidP="00D3008A">
            <w:pPr>
              <w:spacing w:before="43" w:after="43"/>
              <w:rPr>
                <w:sz w:val="16"/>
                <w:szCs w:val="16"/>
              </w:rPr>
            </w:pPr>
            <w:r w:rsidRPr="00C67A1E">
              <w:rPr>
                <w:sz w:val="16"/>
                <w:szCs w:val="16"/>
              </w:rPr>
              <w:t xml:space="preserve">Линейное уравнение с двумя переменными и его график, примеры решения уравнений в целых числах; уравнение прямой вида у = </w:t>
            </w:r>
            <w:proofErr w:type="spellStart"/>
            <w:proofErr w:type="gramStart"/>
            <w:r w:rsidRPr="00C67A1E">
              <w:rPr>
                <w:sz w:val="16"/>
                <w:szCs w:val="16"/>
              </w:rPr>
              <w:t>k</w:t>
            </w:r>
            <w:proofErr w:type="gramEnd"/>
            <w:r w:rsidRPr="00C67A1E">
              <w:rPr>
                <w:sz w:val="16"/>
                <w:szCs w:val="16"/>
              </w:rPr>
              <w:t>х</w:t>
            </w:r>
            <w:proofErr w:type="spellEnd"/>
            <w:r w:rsidRPr="00C67A1E">
              <w:rPr>
                <w:sz w:val="16"/>
                <w:szCs w:val="16"/>
              </w:rPr>
              <w:t xml:space="preserve"> + 1, угловой коэффициент прямой, условие параллельности прямых; решение систем уравнений способом сложения и способом подстановки, графическая интерпретация; примеры решения нелинейных систем; решение задач с помощью систем уравнений, задачи на координатной плоскости; уравнение с несколькими переменными.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422C8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C32EA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63(1)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D3008A" w:rsidRDefault="00266238" w:rsidP="008F66BC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Анализ к. р. </w:t>
            </w:r>
            <w:r w:rsidR="00E70693">
              <w:rPr>
                <w:sz w:val="18"/>
                <w:szCs w:val="18"/>
                <w:lang w:eastAsia="en-US"/>
              </w:rPr>
              <w:t xml:space="preserve">Линейное уравнение с двумя переменными. </w:t>
            </w:r>
            <w:r w:rsidR="00E70693">
              <w:rPr>
                <w:i/>
                <w:sz w:val="18"/>
                <w:szCs w:val="18"/>
                <w:lang w:eastAsia="en-US"/>
              </w:rPr>
              <w:t>Примеры решения уравнений в целых числах.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3008A">
              <w:rPr>
                <w:sz w:val="18"/>
                <w:szCs w:val="18"/>
                <w:lang w:eastAsia="en-US"/>
              </w:rPr>
              <w:t>64(2)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График линейного уравнения с двумя переменными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3008A">
              <w:rPr>
                <w:sz w:val="18"/>
                <w:szCs w:val="18"/>
                <w:lang w:eastAsia="en-US"/>
              </w:rPr>
              <w:t>65(3)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756520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График уравнения </w:t>
            </w:r>
            <w:r>
              <w:rPr>
                <w:sz w:val="18"/>
                <w:szCs w:val="18"/>
                <w:lang w:val="en-US" w:eastAsia="en-US"/>
              </w:rPr>
              <w:t>ax</w:t>
            </w:r>
            <w:r w:rsidRPr="00756520">
              <w:rPr>
                <w:sz w:val="18"/>
                <w:szCs w:val="18"/>
                <w:lang w:eastAsia="en-US"/>
              </w:rPr>
              <w:t>+</w:t>
            </w:r>
            <w:r>
              <w:rPr>
                <w:sz w:val="18"/>
                <w:szCs w:val="18"/>
                <w:lang w:val="en-US" w:eastAsia="en-US"/>
              </w:rPr>
              <w:t>by</w:t>
            </w:r>
            <w:r w:rsidRPr="00756520">
              <w:rPr>
                <w:sz w:val="18"/>
                <w:szCs w:val="18"/>
                <w:lang w:eastAsia="en-US"/>
              </w:rPr>
              <w:t>=</w:t>
            </w:r>
            <w:r>
              <w:rPr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3008A">
              <w:rPr>
                <w:sz w:val="18"/>
                <w:szCs w:val="18"/>
                <w:lang w:eastAsia="en-US"/>
              </w:rPr>
              <w:t>66(4)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756520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График уравнения</w:t>
            </w:r>
            <w:r w:rsidRPr="0075652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y</w:t>
            </w:r>
            <w:r w:rsidRPr="00756520">
              <w:rPr>
                <w:sz w:val="18"/>
                <w:szCs w:val="18"/>
                <w:lang w:eastAsia="en-US"/>
              </w:rPr>
              <w:t>=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kx</w:t>
            </w:r>
            <w:proofErr w:type="spellEnd"/>
            <w:r>
              <w:rPr>
                <w:sz w:val="18"/>
                <w:szCs w:val="18"/>
                <w:lang w:eastAsia="en-US"/>
              </w:rPr>
              <w:t>, угловой коэффициент прямой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3008A">
              <w:rPr>
                <w:sz w:val="18"/>
                <w:szCs w:val="18"/>
                <w:lang w:eastAsia="en-US"/>
              </w:rPr>
              <w:t>67(5)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756520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График уравнения</w:t>
            </w:r>
            <w:r w:rsidRPr="0075652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y</w:t>
            </w:r>
            <w:r w:rsidRPr="00756520">
              <w:rPr>
                <w:sz w:val="18"/>
                <w:szCs w:val="18"/>
                <w:lang w:eastAsia="en-US"/>
              </w:rPr>
              <w:t>=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kx</w:t>
            </w:r>
            <w:proofErr w:type="spellEnd"/>
            <w:r w:rsidRPr="00756520">
              <w:rPr>
                <w:sz w:val="18"/>
                <w:szCs w:val="18"/>
                <w:lang w:eastAsia="en-US"/>
              </w:rPr>
              <w:t>+</w:t>
            </w:r>
            <w:r>
              <w:rPr>
                <w:sz w:val="18"/>
                <w:szCs w:val="18"/>
                <w:lang w:val="en-US" w:eastAsia="en-US"/>
              </w:rPr>
              <w:t>l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3008A">
              <w:rPr>
                <w:sz w:val="18"/>
                <w:szCs w:val="18"/>
                <w:lang w:eastAsia="en-US"/>
              </w:rPr>
              <w:t>68(6)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Условие параллельности  </w:t>
            </w:r>
            <w:proofErr w:type="gramStart"/>
            <w:r>
              <w:rPr>
                <w:sz w:val="18"/>
                <w:szCs w:val="18"/>
                <w:lang w:eastAsia="en-US"/>
              </w:rPr>
              <w:t>прямых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3008A">
              <w:rPr>
                <w:sz w:val="18"/>
                <w:szCs w:val="18"/>
                <w:lang w:eastAsia="en-US"/>
              </w:rPr>
              <w:t>69(7)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Понятие системы уравнений с двумя переменными, решения системы уравнений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3008A">
              <w:rPr>
                <w:sz w:val="18"/>
                <w:szCs w:val="18"/>
                <w:lang w:eastAsia="en-US"/>
              </w:rPr>
              <w:t>70(8)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линейных уравнений способом сложения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3008A">
              <w:rPr>
                <w:sz w:val="18"/>
                <w:szCs w:val="18"/>
                <w:lang w:eastAsia="en-US"/>
              </w:rPr>
              <w:t>71(9)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Графическая интерпретация решения системы линейных уравнений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D3008A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72(10)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756520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систем линейных уравнений способом подстановки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70693" w:rsidRDefault="00E706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756520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73(11)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756520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систем линейных уравнений способом подстановки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756520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74(12)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DC4FF6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Примеры решения нелинейных систем уравнений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E970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70693" w:rsidRPr="00DC4FF6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75(13)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70693" w:rsidRPr="00DC4FF6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задач с помощью системы  уравнений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70693" w:rsidRDefault="00E97065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Контрольная работа за 3 четверть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DC4FF6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76(14)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DC4FF6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задач с помощью системы  уравнений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E970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693" w:rsidRPr="00DC4FF6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77(15)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693" w:rsidRPr="00DC4FF6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задач с помощью системы  уравнений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DC4FF6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78(16)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DC4FF6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Задачи на координатной плоскости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DC4FF6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79(17)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DC4FF6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Обобщение и систематизация знаний </w:t>
            </w:r>
            <w:r>
              <w:rPr>
                <w:sz w:val="18"/>
                <w:szCs w:val="18"/>
                <w:lang w:eastAsia="en-US"/>
              </w:rPr>
              <w:lastRenderedPageBreak/>
              <w:t>учащихся по теме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DC4FF6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80(18)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DC4FF6" w:rsidRDefault="00E70693" w:rsidP="00DC4FF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Зачет №4  по теме «Системы уравнений»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904E0B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b/>
                <w:lang w:eastAsia="en-US"/>
              </w:rPr>
              <w:t>Глава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C32EA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904E0B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b/>
                <w:lang w:eastAsia="en-US"/>
              </w:rPr>
              <w:t>Функции</w:t>
            </w:r>
            <w:r>
              <w:rPr>
                <w:b/>
                <w:lang w:val="en-US" w:eastAsia="en-US"/>
              </w:rPr>
              <w:t>(14)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C67A1E" w:rsidRDefault="00E70693" w:rsidP="00ED782D">
            <w:pPr>
              <w:spacing w:before="43" w:after="43"/>
              <w:rPr>
                <w:sz w:val="16"/>
                <w:szCs w:val="16"/>
              </w:rPr>
            </w:pPr>
            <w:r w:rsidRPr="00C67A1E">
              <w:rPr>
                <w:sz w:val="16"/>
                <w:szCs w:val="16"/>
              </w:rPr>
              <w:t xml:space="preserve">Понятие функции, область определения и область значений функции, способы задания функций; понятие графика функции, свойства функций, чтение графиков функций; линейная функция, функция вида у = </w:t>
            </w:r>
            <w:proofErr w:type="spellStart"/>
            <w:r w:rsidRPr="00C67A1E">
              <w:rPr>
                <w:sz w:val="16"/>
                <w:szCs w:val="16"/>
              </w:rPr>
              <w:t>k</w:t>
            </w:r>
            <w:proofErr w:type="spellEnd"/>
            <w:r w:rsidRPr="00C67A1E">
              <w:rPr>
                <w:sz w:val="16"/>
                <w:szCs w:val="16"/>
              </w:rPr>
              <w:t>/</w:t>
            </w:r>
            <w:proofErr w:type="spellStart"/>
            <w:r w:rsidRPr="00C67A1E">
              <w:rPr>
                <w:sz w:val="16"/>
                <w:szCs w:val="16"/>
              </w:rPr>
              <w:t>х</w:t>
            </w:r>
            <w:proofErr w:type="spellEnd"/>
            <w:r w:rsidRPr="00C67A1E">
              <w:rPr>
                <w:sz w:val="16"/>
                <w:szCs w:val="16"/>
              </w:rPr>
              <w:t xml:space="preserve"> и её график; геометрический смысл коэффициентов; примеры графических зависимостей, отражающих реальные процессы.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97065" w:rsidRDefault="00E706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542098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C32EA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81(1)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266238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Анализ к р. </w:t>
            </w:r>
            <w:r w:rsidR="00E70693">
              <w:rPr>
                <w:sz w:val="18"/>
                <w:szCs w:val="18"/>
                <w:lang w:eastAsia="en-US"/>
              </w:rPr>
              <w:t>Чтение графиков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266238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266238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6238">
              <w:rPr>
                <w:sz w:val="18"/>
                <w:szCs w:val="18"/>
                <w:lang w:eastAsia="en-US"/>
              </w:rPr>
              <w:t>82(2)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Практическая работа по чтению графиков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7C315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266238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6238">
              <w:rPr>
                <w:sz w:val="18"/>
                <w:szCs w:val="18"/>
                <w:lang w:eastAsia="en-US"/>
              </w:rPr>
              <w:t>83(3)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Понятие функции.  Способы задания функции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7C315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266238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6238">
              <w:rPr>
                <w:sz w:val="18"/>
                <w:szCs w:val="18"/>
                <w:lang w:eastAsia="en-US"/>
              </w:rPr>
              <w:t>84(4)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Область определения функции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7C315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C32EA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85(5)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Числовые промежутки. Понятие графика функции.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7C315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C32EA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86(6)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Отыскание значения функции и аргумента по графику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7C315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C32EA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87(7)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Нули функции. Промежутки </w:t>
            </w:r>
            <w:proofErr w:type="spellStart"/>
            <w:r>
              <w:rPr>
                <w:sz w:val="18"/>
                <w:szCs w:val="18"/>
                <w:lang w:eastAsia="en-US"/>
              </w:rPr>
              <w:t>знакопостоянства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функции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7C315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7C315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315D">
              <w:rPr>
                <w:sz w:val="18"/>
                <w:szCs w:val="18"/>
                <w:lang w:eastAsia="en-US"/>
              </w:rPr>
              <w:t>88(8)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Возрастание и убывание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наибольшее и наименьшее значения функции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7C315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7C315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315D">
              <w:rPr>
                <w:sz w:val="18"/>
                <w:szCs w:val="18"/>
                <w:lang w:eastAsia="en-US"/>
              </w:rPr>
              <w:t>89(9)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Определение и график линейной  функции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7C315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7C315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315D">
              <w:rPr>
                <w:sz w:val="18"/>
                <w:szCs w:val="18"/>
                <w:lang w:eastAsia="en-US"/>
              </w:rPr>
              <w:t>90(10)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Свойства  линейной  функции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7C315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7C315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315D">
              <w:rPr>
                <w:sz w:val="18"/>
                <w:szCs w:val="18"/>
                <w:lang w:eastAsia="en-US"/>
              </w:rPr>
              <w:t>91(11)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Использование линейной  функции для описания реальных процессов                                                                                                            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7C315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7C315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315D">
              <w:rPr>
                <w:sz w:val="18"/>
                <w:szCs w:val="18"/>
                <w:lang w:eastAsia="en-US"/>
              </w:rPr>
              <w:t>92(12)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Функция</w:t>
            </w:r>
            <w:r w:rsidRPr="00D53A5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y</w:t>
            </w:r>
            <w:r w:rsidRPr="00D53A54">
              <w:rPr>
                <w:sz w:val="18"/>
                <w:szCs w:val="18"/>
                <w:lang w:eastAsia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 w:eastAsia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  <w:lang w:val="en-US" w:eastAsia="en-US"/>
                    </w:rPr>
                    <m:t>x</m:t>
                  </m:r>
                </m:den>
              </m:f>
            </m:oMath>
            <w:r>
              <w:rPr>
                <w:sz w:val="18"/>
                <w:szCs w:val="18"/>
                <w:lang w:eastAsia="en-US"/>
              </w:rPr>
              <w:t xml:space="preserve">  , ее график </w:t>
            </w:r>
            <w:r w:rsidRPr="00D53A54"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>гипербола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7C315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7C315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315D">
              <w:rPr>
                <w:sz w:val="18"/>
                <w:szCs w:val="18"/>
                <w:lang w:eastAsia="en-US"/>
              </w:rPr>
              <w:t>93(13)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D53A54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Свойства функции</w:t>
            </w:r>
            <w:r w:rsidRPr="00D53A5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y</w:t>
            </w:r>
            <w:r w:rsidRPr="00D53A54">
              <w:rPr>
                <w:sz w:val="18"/>
                <w:szCs w:val="18"/>
                <w:lang w:eastAsia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 w:eastAsia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  <w:lang w:val="en-US" w:eastAsia="en-US"/>
                    </w:rPr>
                    <m:t>x</m:t>
                  </m:r>
                </m:den>
              </m:f>
            </m:oMath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5" w:rsidRPr="00E97065" w:rsidRDefault="00E970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7C315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7C315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C315D">
              <w:rPr>
                <w:sz w:val="18"/>
                <w:szCs w:val="18"/>
                <w:lang w:eastAsia="en-US"/>
              </w:rPr>
              <w:t>94(14)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F47C3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Зачет №5  по теме «Функции»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7C315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Глава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904E0B" w:rsidRDefault="00E70693" w:rsidP="008F66B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b/>
                <w:lang w:eastAsia="en-US"/>
              </w:rPr>
              <w:t>Вероятность и статистика</w:t>
            </w:r>
            <w:r>
              <w:rPr>
                <w:b/>
                <w:lang w:val="en-US" w:eastAsia="en-US"/>
              </w:rPr>
              <w:t>(7)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C67A1E" w:rsidRDefault="00E70693" w:rsidP="00ED782D">
            <w:pPr>
              <w:spacing w:before="43" w:after="43"/>
              <w:rPr>
                <w:sz w:val="16"/>
                <w:szCs w:val="16"/>
              </w:rPr>
            </w:pPr>
            <w:r w:rsidRPr="00C67A1E">
              <w:rPr>
                <w:sz w:val="16"/>
                <w:szCs w:val="16"/>
              </w:rPr>
              <w:t>Статистические характеристики ряда данных, медиана, среднее арифметическое, размах; таблица частот; вероятность равновозможных событий, классическая формула вычисления вероятности события и условия ее применения, представление о геометрической вероятности.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ED782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D782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D782D">
              <w:rPr>
                <w:sz w:val="18"/>
                <w:szCs w:val="18"/>
                <w:lang w:eastAsia="en-US"/>
              </w:rPr>
              <w:t>95(</w:t>
            </w:r>
            <w:r w:rsidR="00F63601">
              <w:rPr>
                <w:sz w:val="18"/>
                <w:szCs w:val="18"/>
                <w:lang w:eastAsia="en-US"/>
              </w:rPr>
              <w:t>1</w:t>
            </w:r>
            <w:r w:rsidRPr="00ED782D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2364F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Анализ к.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 w:rsidR="00E70693">
              <w:rPr>
                <w:sz w:val="18"/>
                <w:szCs w:val="18"/>
                <w:lang w:eastAsia="en-US"/>
              </w:rPr>
              <w:t>Представление данных в виде таблиц и диаграмм.  Таблица частот.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ED782D">
        <w:trPr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ED782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70693" w:rsidRPr="00ED782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D782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D782D">
              <w:rPr>
                <w:sz w:val="18"/>
                <w:szCs w:val="18"/>
                <w:lang w:eastAsia="en-US"/>
              </w:rPr>
              <w:t>96(</w:t>
            </w:r>
            <w:r w:rsidR="00F63601">
              <w:rPr>
                <w:sz w:val="18"/>
                <w:szCs w:val="18"/>
                <w:lang w:eastAsia="en-US"/>
              </w:rPr>
              <w:t>2</w:t>
            </w:r>
            <w:r w:rsidRPr="00ED782D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Статистические характеристики: среднее арифметическое, мода, медиана, размах.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ED782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D782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D782D">
              <w:rPr>
                <w:sz w:val="18"/>
                <w:szCs w:val="18"/>
                <w:lang w:eastAsia="en-US"/>
              </w:rPr>
              <w:t>97(</w:t>
            </w:r>
            <w:r w:rsidR="00F63601">
              <w:rPr>
                <w:sz w:val="18"/>
                <w:szCs w:val="18"/>
                <w:lang w:eastAsia="en-US"/>
              </w:rPr>
              <w:t>3</w:t>
            </w:r>
            <w:r w:rsidRPr="00ED782D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Равновозможные события и подсчет их вероятности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ED782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ED782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D782D">
              <w:rPr>
                <w:sz w:val="18"/>
                <w:szCs w:val="18"/>
                <w:lang w:eastAsia="en-US"/>
              </w:rPr>
              <w:t>98(</w:t>
            </w:r>
            <w:r w:rsidR="00F63601">
              <w:rPr>
                <w:sz w:val="18"/>
                <w:szCs w:val="18"/>
                <w:lang w:eastAsia="en-US"/>
              </w:rPr>
              <w:t>4</w:t>
            </w:r>
            <w:r w:rsidRPr="00ED782D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Сложные эксперименты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ED782D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900D94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D782D">
              <w:rPr>
                <w:sz w:val="18"/>
                <w:szCs w:val="18"/>
                <w:lang w:eastAsia="en-US"/>
              </w:rPr>
              <w:t>99(</w:t>
            </w:r>
            <w:r w:rsidR="00F63601">
              <w:rPr>
                <w:sz w:val="18"/>
                <w:szCs w:val="18"/>
                <w:lang w:eastAsia="en-US"/>
              </w:rPr>
              <w:t>5</w:t>
            </w:r>
            <w:r w:rsidRPr="00900D9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Геометрические вероятности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636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70693" w:rsidRPr="00900D94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70693" w:rsidRPr="00900D94" w:rsidRDefault="00E70693" w:rsidP="00F63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00D94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70693" w:rsidRDefault="00F63601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Контрольная работа за год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900D94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900D94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00D94">
              <w:rPr>
                <w:sz w:val="18"/>
                <w:szCs w:val="18"/>
                <w:lang w:eastAsia="en-US"/>
              </w:rPr>
              <w:t>101(</w:t>
            </w:r>
            <w:r w:rsidR="00F63601">
              <w:rPr>
                <w:sz w:val="18"/>
                <w:szCs w:val="18"/>
                <w:lang w:eastAsia="en-US"/>
              </w:rPr>
              <w:t>6</w:t>
            </w:r>
            <w:r w:rsidRPr="00900D9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F63601" w:rsidP="00B04A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Систематизация знаний по теме, решение задач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70693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3" w:rsidRPr="00900D94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Pr="00900D94" w:rsidRDefault="00E7069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00D94">
              <w:rPr>
                <w:sz w:val="18"/>
                <w:szCs w:val="18"/>
                <w:lang w:eastAsia="en-US"/>
              </w:rPr>
              <w:t>102(</w:t>
            </w:r>
            <w:r w:rsidR="00F63601">
              <w:rPr>
                <w:sz w:val="18"/>
                <w:szCs w:val="18"/>
                <w:lang w:eastAsia="en-US"/>
              </w:rPr>
              <w:t>7</w:t>
            </w:r>
            <w:r w:rsidRPr="00900D9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F63601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Зачет №6  по теме «Вероятность и статистика»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93" w:rsidRDefault="00E706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63601" w:rsidTr="00FE26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900D94" w:rsidRDefault="00F63601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1" w:rsidRPr="00900D94" w:rsidRDefault="00F63601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1" w:rsidRDefault="002364F3" w:rsidP="008F66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Анализ к.р. </w:t>
            </w:r>
            <w:r w:rsidR="00F63601">
              <w:rPr>
                <w:sz w:val="18"/>
                <w:szCs w:val="18"/>
                <w:lang w:eastAsia="en-US"/>
              </w:rPr>
              <w:t xml:space="preserve">Повторение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1" w:rsidRDefault="00F63601" w:rsidP="008F66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1" w:rsidRDefault="00F636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01" w:rsidRDefault="00F6360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E26EE" w:rsidRPr="00900D94" w:rsidRDefault="00FE26EE" w:rsidP="00BE088E">
      <w:pPr>
        <w:jc w:val="center"/>
        <w:rPr>
          <w:rFonts w:ascii="Arial Black" w:hAnsi="Arial Black"/>
          <w:i/>
        </w:rPr>
      </w:pPr>
    </w:p>
    <w:p w:rsidR="00FE26EE" w:rsidRDefault="00FE26EE" w:rsidP="00BE088E">
      <w:pPr>
        <w:jc w:val="center"/>
        <w:rPr>
          <w:rFonts w:ascii="Arial Black" w:hAnsi="Arial Black"/>
          <w:i/>
        </w:rPr>
      </w:pPr>
    </w:p>
    <w:p w:rsidR="00F63601" w:rsidRDefault="00F63601" w:rsidP="00BE088E">
      <w:pPr>
        <w:jc w:val="center"/>
        <w:rPr>
          <w:rFonts w:ascii="Arial Black" w:hAnsi="Arial Black"/>
          <w:i/>
        </w:rPr>
      </w:pPr>
    </w:p>
    <w:p w:rsidR="00F63601" w:rsidRDefault="00F63601" w:rsidP="00BE088E">
      <w:pPr>
        <w:jc w:val="center"/>
        <w:rPr>
          <w:rFonts w:ascii="Arial Black" w:hAnsi="Arial Black"/>
          <w:i/>
        </w:rPr>
      </w:pPr>
    </w:p>
    <w:p w:rsidR="00F63601" w:rsidRDefault="00F63601" w:rsidP="00C67A1E">
      <w:pPr>
        <w:rPr>
          <w:rFonts w:ascii="Arial Black" w:hAnsi="Arial Black"/>
          <w:i/>
        </w:rPr>
      </w:pPr>
    </w:p>
    <w:p w:rsidR="00F63601" w:rsidRDefault="00F63601" w:rsidP="00C67A1E">
      <w:pPr>
        <w:rPr>
          <w:rFonts w:ascii="Arial Black" w:hAnsi="Arial Black"/>
          <w:i/>
        </w:rPr>
      </w:pPr>
    </w:p>
    <w:p w:rsidR="002D68CC" w:rsidRPr="00900D94" w:rsidRDefault="002D68CC" w:rsidP="00C67A1E">
      <w:pPr>
        <w:rPr>
          <w:rFonts w:ascii="Arial Black" w:hAnsi="Arial Black"/>
          <w:i/>
        </w:rPr>
      </w:pPr>
    </w:p>
    <w:p w:rsidR="00BE088E" w:rsidRDefault="00BE088E" w:rsidP="00BE088E">
      <w:pPr>
        <w:jc w:val="center"/>
        <w:rPr>
          <w:rFonts w:ascii="Arial Black" w:hAnsi="Arial Black"/>
          <w:i/>
        </w:rPr>
      </w:pPr>
      <w:r>
        <w:rPr>
          <w:rFonts w:ascii="Arial Black" w:hAnsi="Arial Black"/>
          <w:i/>
        </w:rPr>
        <w:t>Раздел № 4. Мониторинг успешности усвоения учебного материала</w:t>
      </w:r>
    </w:p>
    <w:p w:rsidR="00BE088E" w:rsidRDefault="00BE088E" w:rsidP="00BE088E">
      <w:pPr>
        <w:rPr>
          <w:rFonts w:ascii="Arial Black" w:hAnsi="Arial Black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3711"/>
        <w:gridCol w:w="771"/>
        <w:gridCol w:w="1152"/>
        <w:gridCol w:w="1197"/>
        <w:gridCol w:w="1234"/>
        <w:gridCol w:w="1166"/>
      </w:tblGrid>
      <w:tr w:rsidR="00BE088E" w:rsidTr="00BE088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и тема контрольной работы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уч-ся в классе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Выполняли работу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Справились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Получили «4»-«5»</w:t>
            </w:r>
          </w:p>
        </w:tc>
      </w:tr>
      <w:tr w:rsidR="00BE088E" w:rsidTr="00BE088E">
        <w:trPr>
          <w:trHeight w:val="36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BE088E" w:rsidTr="00BE088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Диагностика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Pr="00337F90" w:rsidRDefault="00337F9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337F90"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088E" w:rsidRDefault="00BE08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088E" w:rsidTr="00BE088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Зачет№1 по теме </w:t>
            </w:r>
          </w:p>
          <w:p w:rsidR="00BE088E" w:rsidRDefault="00BE088E" w:rsidP="00337F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337F90">
              <w:rPr>
                <w:lang w:eastAsia="en-US"/>
              </w:rPr>
              <w:t>Алгебраические дроби</w:t>
            </w:r>
            <w:r>
              <w:rPr>
                <w:lang w:eastAsia="en-US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</w:tr>
      <w:tr w:rsidR="00BE088E" w:rsidTr="00BE088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Зачет№2 по теме</w:t>
            </w:r>
          </w:p>
          <w:p w:rsidR="00BE088E" w:rsidRDefault="00BE088E" w:rsidP="00337F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337F90">
              <w:rPr>
                <w:lang w:eastAsia="en-US"/>
              </w:rPr>
              <w:t>Квадратные корни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</w:tr>
      <w:tr w:rsidR="00BE088E" w:rsidTr="00BE088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Зачет№3 по теме</w:t>
            </w:r>
          </w:p>
          <w:p w:rsidR="00BE088E" w:rsidRDefault="00BE088E" w:rsidP="00337F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337F90">
              <w:rPr>
                <w:lang w:eastAsia="en-US"/>
              </w:rPr>
              <w:t>Квадратные уравнения</w:t>
            </w:r>
            <w:r>
              <w:rPr>
                <w:lang w:eastAsia="en-US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</w:tr>
      <w:tr w:rsidR="00BE088E" w:rsidTr="00BE088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Зачет№4 по теме</w:t>
            </w:r>
          </w:p>
          <w:p w:rsidR="00BE088E" w:rsidRDefault="00BE088E" w:rsidP="00337F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337F90">
              <w:rPr>
                <w:lang w:eastAsia="en-US"/>
              </w:rPr>
              <w:t>Системы уравнений</w:t>
            </w:r>
            <w:r>
              <w:rPr>
                <w:lang w:eastAsia="en-US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</w:tr>
      <w:tr w:rsidR="00BE088E" w:rsidTr="00BE088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Зачет№5 по теме</w:t>
            </w:r>
          </w:p>
          <w:p w:rsidR="00BE088E" w:rsidRDefault="00BE088E" w:rsidP="00337F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337F90">
              <w:rPr>
                <w:lang w:eastAsia="en-US"/>
              </w:rPr>
              <w:t>Функции</w:t>
            </w:r>
            <w:r>
              <w:rPr>
                <w:lang w:eastAsia="en-US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</w:tr>
      <w:tr w:rsidR="00BE088E" w:rsidTr="00BE088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Зачет№6 по теме</w:t>
            </w:r>
          </w:p>
          <w:p w:rsidR="00BE088E" w:rsidRDefault="00BE088E" w:rsidP="00337F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337F90">
              <w:rPr>
                <w:lang w:eastAsia="en-US"/>
              </w:rPr>
              <w:t>Вероятность и статистика</w:t>
            </w:r>
            <w:r>
              <w:rPr>
                <w:lang w:eastAsia="en-US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</w:tr>
      <w:tr w:rsidR="00D92931" w:rsidTr="00BE088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</w:tr>
      <w:tr w:rsidR="00D92931" w:rsidTr="00BE088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К. р. за 1 полугодие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</w:tr>
      <w:tr w:rsidR="00D92931" w:rsidTr="00BE088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</w:tr>
      <w:tr w:rsidR="00D92931" w:rsidTr="00BE088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1" w:rsidRDefault="00D92931">
            <w:pPr>
              <w:spacing w:line="276" w:lineRule="auto"/>
              <w:rPr>
                <w:lang w:eastAsia="en-US"/>
              </w:rPr>
            </w:pPr>
          </w:p>
        </w:tc>
      </w:tr>
    </w:tbl>
    <w:p w:rsidR="00BE088E" w:rsidRDefault="00BE088E" w:rsidP="00BE088E">
      <w:pPr>
        <w:outlineLvl w:val="0"/>
      </w:pPr>
    </w:p>
    <w:p w:rsidR="00BE088E" w:rsidRDefault="00BE088E" w:rsidP="00BE088E">
      <w:pPr>
        <w:outlineLvl w:val="0"/>
      </w:pPr>
    </w:p>
    <w:p w:rsidR="00BE088E" w:rsidRDefault="00BE088E" w:rsidP="00BE088E">
      <w:pPr>
        <w:outlineLvl w:val="0"/>
      </w:pPr>
    </w:p>
    <w:p w:rsidR="00D92931" w:rsidRDefault="00D92931" w:rsidP="00BE088E">
      <w:pPr>
        <w:outlineLvl w:val="0"/>
      </w:pPr>
    </w:p>
    <w:p w:rsidR="00C67A1E" w:rsidRDefault="00C67A1E" w:rsidP="00BE088E">
      <w:pPr>
        <w:jc w:val="center"/>
        <w:rPr>
          <w:rFonts w:ascii="Arial Black" w:hAnsi="Arial Black"/>
          <w:i/>
        </w:rPr>
      </w:pPr>
    </w:p>
    <w:p w:rsidR="00C67A1E" w:rsidRDefault="00C67A1E" w:rsidP="00BE088E">
      <w:pPr>
        <w:jc w:val="center"/>
        <w:rPr>
          <w:rFonts w:ascii="Arial Black" w:hAnsi="Arial Black"/>
          <w:i/>
        </w:rPr>
      </w:pPr>
    </w:p>
    <w:p w:rsidR="00C67A1E" w:rsidRDefault="00C67A1E" w:rsidP="00BE088E">
      <w:pPr>
        <w:jc w:val="center"/>
        <w:rPr>
          <w:rFonts w:ascii="Arial Black" w:hAnsi="Arial Black"/>
          <w:i/>
        </w:rPr>
      </w:pPr>
    </w:p>
    <w:p w:rsidR="00C67A1E" w:rsidRDefault="00C67A1E" w:rsidP="00BE088E">
      <w:pPr>
        <w:jc w:val="center"/>
        <w:rPr>
          <w:rFonts w:ascii="Arial Black" w:hAnsi="Arial Black"/>
          <w:i/>
        </w:rPr>
      </w:pPr>
    </w:p>
    <w:p w:rsidR="00C67A1E" w:rsidRDefault="00C67A1E" w:rsidP="00BE088E">
      <w:pPr>
        <w:jc w:val="center"/>
        <w:rPr>
          <w:rFonts w:ascii="Arial Black" w:hAnsi="Arial Black"/>
          <w:i/>
        </w:rPr>
      </w:pPr>
    </w:p>
    <w:p w:rsidR="00C67A1E" w:rsidRDefault="00C67A1E" w:rsidP="00BE088E">
      <w:pPr>
        <w:jc w:val="center"/>
        <w:rPr>
          <w:rFonts w:ascii="Arial Black" w:hAnsi="Arial Black"/>
          <w:i/>
        </w:rPr>
      </w:pPr>
    </w:p>
    <w:p w:rsidR="00C67A1E" w:rsidRDefault="00C67A1E" w:rsidP="00BE088E">
      <w:pPr>
        <w:jc w:val="center"/>
        <w:rPr>
          <w:rFonts w:ascii="Arial Black" w:hAnsi="Arial Black"/>
          <w:i/>
        </w:rPr>
      </w:pPr>
    </w:p>
    <w:p w:rsidR="00C67A1E" w:rsidRDefault="00C67A1E" w:rsidP="00BE088E">
      <w:pPr>
        <w:jc w:val="center"/>
        <w:rPr>
          <w:rFonts w:ascii="Arial Black" w:hAnsi="Arial Black"/>
          <w:i/>
        </w:rPr>
      </w:pPr>
    </w:p>
    <w:p w:rsidR="00C67A1E" w:rsidRDefault="00C67A1E" w:rsidP="00BE088E">
      <w:pPr>
        <w:jc w:val="center"/>
        <w:rPr>
          <w:rFonts w:ascii="Arial Black" w:hAnsi="Arial Black"/>
          <w:i/>
        </w:rPr>
      </w:pPr>
    </w:p>
    <w:p w:rsidR="00C67A1E" w:rsidRDefault="00C67A1E" w:rsidP="00BE088E">
      <w:pPr>
        <w:jc w:val="center"/>
        <w:rPr>
          <w:rFonts w:ascii="Arial Black" w:hAnsi="Arial Black"/>
          <w:i/>
        </w:rPr>
      </w:pPr>
    </w:p>
    <w:p w:rsidR="00C67A1E" w:rsidRDefault="00C67A1E" w:rsidP="00BE088E">
      <w:pPr>
        <w:jc w:val="center"/>
        <w:rPr>
          <w:rFonts w:ascii="Arial Black" w:hAnsi="Arial Black"/>
          <w:i/>
        </w:rPr>
      </w:pPr>
    </w:p>
    <w:p w:rsidR="00C67A1E" w:rsidRDefault="00C67A1E" w:rsidP="00BE088E">
      <w:pPr>
        <w:jc w:val="center"/>
        <w:rPr>
          <w:rFonts w:ascii="Arial Black" w:hAnsi="Arial Black"/>
          <w:i/>
        </w:rPr>
      </w:pPr>
    </w:p>
    <w:p w:rsidR="00C67A1E" w:rsidRDefault="00C67A1E" w:rsidP="00BE088E">
      <w:pPr>
        <w:jc w:val="center"/>
        <w:rPr>
          <w:rFonts w:ascii="Arial Black" w:hAnsi="Arial Black"/>
          <w:i/>
        </w:rPr>
      </w:pPr>
    </w:p>
    <w:p w:rsidR="00C67A1E" w:rsidRDefault="00C67A1E" w:rsidP="00BE088E">
      <w:pPr>
        <w:jc w:val="center"/>
        <w:rPr>
          <w:rFonts w:ascii="Arial Black" w:hAnsi="Arial Black"/>
          <w:i/>
        </w:rPr>
      </w:pPr>
    </w:p>
    <w:p w:rsidR="00C67A1E" w:rsidRDefault="00C67A1E" w:rsidP="00BE088E">
      <w:pPr>
        <w:jc w:val="center"/>
        <w:rPr>
          <w:rFonts w:ascii="Arial Black" w:hAnsi="Arial Black"/>
          <w:i/>
        </w:rPr>
      </w:pPr>
    </w:p>
    <w:p w:rsidR="00C67A1E" w:rsidRDefault="00C67A1E" w:rsidP="00BE088E">
      <w:pPr>
        <w:jc w:val="center"/>
        <w:rPr>
          <w:rFonts w:ascii="Arial Black" w:hAnsi="Arial Black"/>
          <w:i/>
        </w:rPr>
      </w:pPr>
    </w:p>
    <w:p w:rsidR="00BE088E" w:rsidRDefault="00BE088E" w:rsidP="00BE088E">
      <w:pPr>
        <w:jc w:val="center"/>
        <w:rPr>
          <w:rFonts w:ascii="Arial Black" w:hAnsi="Arial Black"/>
          <w:i/>
        </w:rPr>
      </w:pPr>
      <w:r>
        <w:rPr>
          <w:rFonts w:ascii="Arial Black" w:hAnsi="Arial Black"/>
          <w:i/>
        </w:rPr>
        <w:t>Раздел № 5. Анализ выполнения Программы</w:t>
      </w:r>
    </w:p>
    <w:p w:rsidR="00BE088E" w:rsidRDefault="00BE088E" w:rsidP="00BE088E">
      <w:pPr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1373"/>
        <w:gridCol w:w="1373"/>
        <w:gridCol w:w="1373"/>
        <w:gridCol w:w="1373"/>
        <w:gridCol w:w="1062"/>
        <w:gridCol w:w="1046"/>
      </w:tblGrid>
      <w:tr w:rsidR="00BE088E" w:rsidTr="00BE088E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Параметры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Учебный период</w:t>
            </w:r>
          </w:p>
        </w:tc>
      </w:tr>
      <w:tr w:rsidR="00BE088E" w:rsidTr="00BE08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rPr>
                <w:lang w:eastAsia="en-US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четверть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четверть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четверть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четверть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Учебный</w:t>
            </w:r>
          </w:p>
          <w:p w:rsidR="00BE088E" w:rsidRDefault="00BE08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BE088E" w:rsidTr="00BE088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Pr="00D92931" w:rsidRDefault="00D92931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D92931">
              <w:rPr>
                <w:b/>
                <w:sz w:val="32"/>
                <w:szCs w:val="32"/>
                <w:lang w:eastAsia="en-US"/>
              </w:rPr>
              <w:t>Алгебра - 8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BE088E" w:rsidTr="00BE088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BE088E" w:rsidTr="00BE088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часов по 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  <w:p w:rsidR="00BE088E" w:rsidRDefault="00BE088E">
            <w:pPr>
              <w:spacing w:line="276" w:lineRule="auto"/>
              <w:rPr>
                <w:lang w:eastAsia="en-US"/>
              </w:rPr>
            </w:pPr>
          </w:p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</w:tr>
      <w:tr w:rsidR="00BE088E" w:rsidTr="00BE088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Проведено фактически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  <w:p w:rsidR="00BE088E" w:rsidRDefault="00BE088E">
            <w:pPr>
              <w:spacing w:line="276" w:lineRule="auto"/>
              <w:rPr>
                <w:lang w:eastAsia="en-US"/>
              </w:rPr>
            </w:pPr>
          </w:p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</w:tr>
      <w:tr w:rsidR="00BE088E" w:rsidTr="00BE088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Разница в часах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  <w:p w:rsidR="00BE088E" w:rsidRDefault="00BE088E">
            <w:pPr>
              <w:spacing w:line="276" w:lineRule="auto"/>
              <w:rPr>
                <w:lang w:eastAsia="en-US"/>
              </w:rPr>
            </w:pPr>
          </w:p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</w:tr>
      <w:tr w:rsidR="00BE088E" w:rsidTr="00BE088E">
        <w:tc>
          <w:tcPr>
            <w:tcW w:w="31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Причины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</w:tr>
      <w:tr w:rsidR="00BE088E" w:rsidTr="00BE088E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</w:tr>
      <w:tr w:rsidR="00BE088E" w:rsidTr="00BE088E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</w:tr>
      <w:tr w:rsidR="00BE088E" w:rsidTr="00BE088E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</w:tr>
      <w:tr w:rsidR="00BE088E" w:rsidTr="00BE088E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</w:tr>
      <w:tr w:rsidR="00BE088E" w:rsidTr="00BE088E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088E" w:rsidRDefault="00BE088E">
            <w:pPr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</w:tr>
      <w:tr w:rsidR="00BE088E" w:rsidTr="00BE088E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программы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</w:tr>
      <w:tr w:rsidR="00BE088E" w:rsidTr="00BE088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заполнения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jc w:val="center"/>
              <w:rPr>
                <w:lang w:eastAsia="en-US"/>
              </w:rPr>
            </w:pPr>
          </w:p>
          <w:p w:rsidR="00BE088E" w:rsidRDefault="00BE08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</w:tr>
      <w:tr w:rsidR="00BE088E" w:rsidTr="00BE088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Подпись учителя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jc w:val="center"/>
              <w:rPr>
                <w:lang w:eastAsia="en-US"/>
              </w:rPr>
            </w:pPr>
          </w:p>
          <w:p w:rsidR="00BE088E" w:rsidRDefault="00BE08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E" w:rsidRDefault="00BE088E">
            <w:pPr>
              <w:spacing w:line="276" w:lineRule="auto"/>
              <w:rPr>
                <w:lang w:eastAsia="en-US"/>
              </w:rPr>
            </w:pPr>
          </w:p>
        </w:tc>
      </w:tr>
    </w:tbl>
    <w:p w:rsidR="00BE088E" w:rsidRDefault="00BE088E" w:rsidP="00BE088E">
      <w:pPr>
        <w:rPr>
          <w:rFonts w:ascii="Arial Black" w:hAnsi="Arial Black"/>
        </w:rPr>
      </w:pPr>
    </w:p>
    <w:p w:rsidR="00BE088E" w:rsidRDefault="00BE088E" w:rsidP="00BE088E">
      <w:pPr>
        <w:outlineLvl w:val="0"/>
      </w:pPr>
    </w:p>
    <w:p w:rsidR="00190BBF" w:rsidRDefault="00190BBF"/>
    <w:p w:rsidR="002364F3" w:rsidRDefault="002364F3"/>
    <w:p w:rsidR="002364F3" w:rsidRDefault="002364F3"/>
    <w:p w:rsidR="002364F3" w:rsidRDefault="002364F3"/>
    <w:p w:rsidR="002364F3" w:rsidRDefault="002364F3"/>
    <w:p w:rsidR="002364F3" w:rsidRDefault="002364F3"/>
    <w:p w:rsidR="002364F3" w:rsidRDefault="002364F3"/>
    <w:p w:rsidR="002364F3" w:rsidRDefault="002364F3"/>
    <w:p w:rsidR="002364F3" w:rsidRDefault="002364F3"/>
    <w:p w:rsidR="002364F3" w:rsidRDefault="002364F3"/>
    <w:p w:rsidR="002364F3" w:rsidRDefault="002364F3"/>
    <w:p w:rsidR="002364F3" w:rsidRDefault="002364F3"/>
    <w:p w:rsidR="002364F3" w:rsidRPr="00B132EC" w:rsidRDefault="002364F3" w:rsidP="002364F3">
      <w:pPr>
        <w:spacing w:line="330" w:lineRule="atLeast"/>
        <w:textAlignment w:val="baseline"/>
        <w:rPr>
          <w:b/>
          <w:i/>
          <w:color w:val="000000"/>
          <w:sz w:val="28"/>
          <w:szCs w:val="28"/>
        </w:rPr>
      </w:pPr>
      <w:r w:rsidRPr="00B132EC">
        <w:rPr>
          <w:b/>
          <w:i/>
          <w:color w:val="000000"/>
          <w:sz w:val="28"/>
          <w:szCs w:val="28"/>
          <w:bdr w:val="none" w:sz="0" w:space="0" w:color="auto" w:frame="1"/>
        </w:rPr>
        <w:lastRenderedPageBreak/>
        <w:t>Раздел№6         Требования к уровню подготовки учащихся</w:t>
      </w:r>
    </w:p>
    <w:p w:rsidR="002364F3" w:rsidRPr="00B132EC" w:rsidRDefault="002364F3" w:rsidP="002364F3">
      <w:pPr>
        <w:spacing w:after="150"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1. В результате изучения главы 1 «Алгебраические дроби» учащиеся должны</w:t>
      </w:r>
    </w:p>
    <w:p w:rsidR="002364F3" w:rsidRPr="00B132EC" w:rsidRDefault="002364F3" w:rsidP="002364F3">
      <w:pPr>
        <w:spacing w:line="330" w:lineRule="atLeast"/>
        <w:textAlignment w:val="baseline"/>
        <w:rPr>
          <w:color w:val="000000"/>
        </w:rPr>
      </w:pPr>
      <w:r w:rsidRPr="00B132EC">
        <w:rPr>
          <w:b/>
          <w:bCs/>
          <w:color w:val="000000"/>
          <w:bdr w:val="none" w:sz="0" w:space="0" w:color="auto" w:frame="1"/>
        </w:rPr>
        <w:t>Знать:</w:t>
      </w:r>
    </w:p>
    <w:p w:rsidR="002364F3" w:rsidRPr="00B132EC" w:rsidRDefault="002364F3" w:rsidP="002364F3">
      <w:pPr>
        <w:spacing w:after="150"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- понятие и свойства алгебраических дробей; понятие и свойства степени с целым показателем.</w:t>
      </w:r>
    </w:p>
    <w:p w:rsidR="002364F3" w:rsidRPr="00B132EC" w:rsidRDefault="002364F3" w:rsidP="002364F3">
      <w:pPr>
        <w:spacing w:line="330" w:lineRule="atLeast"/>
        <w:textAlignment w:val="baseline"/>
        <w:rPr>
          <w:color w:val="000000"/>
        </w:rPr>
      </w:pPr>
      <w:r w:rsidRPr="00B132EC">
        <w:rPr>
          <w:b/>
          <w:bCs/>
          <w:color w:val="000000"/>
          <w:bdr w:val="none" w:sz="0" w:space="0" w:color="auto" w:frame="1"/>
        </w:rPr>
        <w:t>Уметь:</w:t>
      </w:r>
    </w:p>
    <w:p w:rsidR="002364F3" w:rsidRPr="00B132EC" w:rsidRDefault="002364F3" w:rsidP="002364F3">
      <w:pPr>
        <w:spacing w:line="330" w:lineRule="atLeast"/>
        <w:textAlignment w:val="baseline"/>
        <w:rPr>
          <w:color w:val="000000"/>
        </w:rPr>
      </w:pPr>
      <w:r w:rsidRPr="00B132EC">
        <w:rPr>
          <w:b/>
          <w:bCs/>
          <w:color w:val="000000"/>
          <w:bdr w:val="none" w:sz="0" w:space="0" w:color="auto" w:frame="1"/>
        </w:rPr>
        <w:t>-</w:t>
      </w:r>
      <w:r w:rsidRPr="00B132EC">
        <w:rPr>
          <w:b/>
          <w:bCs/>
          <w:color w:val="000000"/>
        </w:rPr>
        <w:t> </w:t>
      </w:r>
      <w:r w:rsidRPr="00B132EC">
        <w:rPr>
          <w:color w:val="000000"/>
        </w:rPr>
        <w:t>выполнять действия с алгебраическими дробями и со степенями с целым показателем.</w:t>
      </w:r>
    </w:p>
    <w:p w:rsidR="002364F3" w:rsidRPr="00B132EC" w:rsidRDefault="002364F3" w:rsidP="002364F3">
      <w:pPr>
        <w:spacing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2</w:t>
      </w:r>
      <w:r w:rsidRPr="00B132EC">
        <w:rPr>
          <w:b/>
          <w:bCs/>
          <w:color w:val="000000"/>
          <w:bdr w:val="none" w:sz="0" w:space="0" w:color="auto" w:frame="1"/>
        </w:rPr>
        <w:t>.</w:t>
      </w:r>
      <w:r w:rsidRPr="00B132EC">
        <w:rPr>
          <w:b/>
          <w:bCs/>
          <w:color w:val="000000"/>
        </w:rPr>
        <w:t> </w:t>
      </w:r>
      <w:r w:rsidRPr="00B132EC">
        <w:rPr>
          <w:color w:val="000000"/>
        </w:rPr>
        <w:t>В результате изучения главы 2</w:t>
      </w:r>
      <w:r w:rsidRPr="00B132EC">
        <w:rPr>
          <w:b/>
          <w:bCs/>
          <w:color w:val="000000"/>
        </w:rPr>
        <w:t> </w:t>
      </w:r>
      <w:r w:rsidRPr="00B132EC">
        <w:rPr>
          <w:b/>
          <w:bCs/>
          <w:color w:val="000000"/>
          <w:bdr w:val="none" w:sz="0" w:space="0" w:color="auto" w:frame="1"/>
        </w:rPr>
        <w:t>«</w:t>
      </w:r>
      <w:r w:rsidRPr="00B132EC">
        <w:rPr>
          <w:color w:val="000000"/>
        </w:rPr>
        <w:t>Квадратные корни</w:t>
      </w:r>
      <w:r w:rsidRPr="00B132EC">
        <w:rPr>
          <w:b/>
          <w:bCs/>
          <w:color w:val="000000"/>
          <w:bdr w:val="none" w:sz="0" w:space="0" w:color="auto" w:frame="1"/>
        </w:rPr>
        <w:t>»</w:t>
      </w:r>
      <w:r w:rsidRPr="00B132EC">
        <w:rPr>
          <w:b/>
          <w:bCs/>
          <w:color w:val="000000"/>
        </w:rPr>
        <w:t> </w:t>
      </w:r>
      <w:r w:rsidRPr="00B132EC">
        <w:rPr>
          <w:color w:val="000000"/>
        </w:rPr>
        <w:t>учащиеся должны</w:t>
      </w:r>
    </w:p>
    <w:p w:rsidR="002364F3" w:rsidRPr="00B132EC" w:rsidRDefault="002364F3" w:rsidP="002364F3">
      <w:pPr>
        <w:spacing w:line="330" w:lineRule="atLeast"/>
        <w:textAlignment w:val="baseline"/>
        <w:rPr>
          <w:color w:val="000000"/>
        </w:rPr>
      </w:pPr>
      <w:r w:rsidRPr="00B132EC">
        <w:rPr>
          <w:b/>
          <w:bCs/>
          <w:color w:val="000000"/>
          <w:bdr w:val="none" w:sz="0" w:space="0" w:color="auto" w:frame="1"/>
        </w:rPr>
        <w:t>Знать:</w:t>
      </w:r>
    </w:p>
    <w:p w:rsidR="002364F3" w:rsidRPr="00B132EC" w:rsidRDefault="002364F3" w:rsidP="002364F3">
      <w:pPr>
        <w:spacing w:after="150"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- понятие об иррациональном числе; определение квадратного корня; свойства арифметического квадратного корня; понятие кубического корня.</w:t>
      </w:r>
    </w:p>
    <w:p w:rsidR="002364F3" w:rsidRPr="00B132EC" w:rsidRDefault="002364F3" w:rsidP="002364F3">
      <w:pPr>
        <w:spacing w:line="330" w:lineRule="atLeast"/>
        <w:textAlignment w:val="baseline"/>
        <w:rPr>
          <w:color w:val="000000"/>
        </w:rPr>
      </w:pPr>
      <w:r w:rsidRPr="00B132EC">
        <w:rPr>
          <w:b/>
          <w:bCs/>
          <w:color w:val="000000"/>
          <w:bdr w:val="none" w:sz="0" w:space="0" w:color="auto" w:frame="1"/>
        </w:rPr>
        <w:t>Уметь:</w:t>
      </w:r>
    </w:p>
    <w:p w:rsidR="002364F3" w:rsidRPr="00B132EC" w:rsidRDefault="002364F3" w:rsidP="002364F3">
      <w:pPr>
        <w:spacing w:line="330" w:lineRule="atLeast"/>
        <w:textAlignment w:val="baseline"/>
        <w:rPr>
          <w:color w:val="000000"/>
        </w:rPr>
      </w:pPr>
      <w:r w:rsidRPr="00B132EC">
        <w:rPr>
          <w:b/>
          <w:bCs/>
          <w:color w:val="000000"/>
          <w:bdr w:val="none" w:sz="0" w:space="0" w:color="auto" w:frame="1"/>
        </w:rPr>
        <w:t>-</w:t>
      </w:r>
      <w:r w:rsidRPr="00B132EC">
        <w:rPr>
          <w:b/>
          <w:bCs/>
          <w:color w:val="000000"/>
        </w:rPr>
        <w:t> </w:t>
      </w:r>
      <w:r w:rsidRPr="00B132EC">
        <w:rPr>
          <w:color w:val="000000"/>
        </w:rPr>
        <w:t>преобразовывать выражения, содержащие квадратные корни, применяя свойства квадратных корней на практике.</w:t>
      </w:r>
    </w:p>
    <w:p w:rsidR="002364F3" w:rsidRPr="00B132EC" w:rsidRDefault="002364F3" w:rsidP="002364F3">
      <w:pPr>
        <w:spacing w:after="150"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3. В результате изучения главы 3 «Квадратные корни» учащиеся должны</w:t>
      </w:r>
    </w:p>
    <w:p w:rsidR="002364F3" w:rsidRPr="00B132EC" w:rsidRDefault="002364F3" w:rsidP="002364F3">
      <w:pPr>
        <w:spacing w:line="330" w:lineRule="atLeast"/>
        <w:textAlignment w:val="baseline"/>
        <w:rPr>
          <w:color w:val="000000"/>
        </w:rPr>
      </w:pPr>
      <w:r w:rsidRPr="00B132EC">
        <w:rPr>
          <w:b/>
          <w:bCs/>
          <w:color w:val="000000"/>
          <w:bdr w:val="none" w:sz="0" w:space="0" w:color="auto" w:frame="1"/>
        </w:rPr>
        <w:t>Знать:</w:t>
      </w:r>
    </w:p>
    <w:p w:rsidR="002364F3" w:rsidRPr="00B132EC" w:rsidRDefault="002364F3" w:rsidP="002364F3">
      <w:pPr>
        <w:spacing w:line="330" w:lineRule="atLeast"/>
        <w:textAlignment w:val="baseline"/>
        <w:rPr>
          <w:color w:val="000000"/>
        </w:rPr>
      </w:pPr>
      <w:r w:rsidRPr="00B132EC">
        <w:rPr>
          <w:b/>
          <w:bCs/>
          <w:color w:val="000000"/>
          <w:bdr w:val="none" w:sz="0" w:space="0" w:color="auto" w:frame="1"/>
        </w:rPr>
        <w:t>-</w:t>
      </w:r>
      <w:r w:rsidRPr="00B132EC">
        <w:rPr>
          <w:b/>
          <w:bCs/>
          <w:color w:val="000000"/>
        </w:rPr>
        <w:t> </w:t>
      </w:r>
      <w:r w:rsidRPr="00B132EC">
        <w:rPr>
          <w:color w:val="000000"/>
        </w:rPr>
        <w:t>определение квадратного уравнения и классификацию квадратных уравнений; формулы корней квадратного уравнения; теорему Виета; формулу разложения квадратного трёхчлена на множители.</w:t>
      </w:r>
    </w:p>
    <w:p w:rsidR="002364F3" w:rsidRPr="00B132EC" w:rsidRDefault="002364F3" w:rsidP="002364F3">
      <w:pPr>
        <w:spacing w:line="330" w:lineRule="atLeast"/>
        <w:textAlignment w:val="baseline"/>
        <w:rPr>
          <w:color w:val="000000"/>
        </w:rPr>
      </w:pPr>
      <w:r w:rsidRPr="00B132EC">
        <w:rPr>
          <w:b/>
          <w:bCs/>
          <w:color w:val="000000"/>
          <w:bdr w:val="none" w:sz="0" w:space="0" w:color="auto" w:frame="1"/>
        </w:rPr>
        <w:t>Уметь:</w:t>
      </w:r>
    </w:p>
    <w:p w:rsidR="002364F3" w:rsidRPr="00B132EC" w:rsidRDefault="002364F3" w:rsidP="002364F3">
      <w:pPr>
        <w:spacing w:after="150"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- решать квадратные уравнения и использовать их при решении задач; разлагать квадратный трёхчлен на множители.</w:t>
      </w:r>
    </w:p>
    <w:p w:rsidR="002364F3" w:rsidRPr="00B132EC" w:rsidRDefault="002364F3" w:rsidP="002364F3">
      <w:pPr>
        <w:spacing w:after="150"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4. В результате изучения главы 4 «Системы уравнений» учащиеся должны</w:t>
      </w:r>
    </w:p>
    <w:p w:rsidR="002364F3" w:rsidRPr="00B132EC" w:rsidRDefault="002364F3" w:rsidP="002364F3">
      <w:pPr>
        <w:spacing w:line="330" w:lineRule="atLeast"/>
        <w:textAlignment w:val="baseline"/>
        <w:rPr>
          <w:color w:val="000000"/>
        </w:rPr>
      </w:pPr>
      <w:r w:rsidRPr="00B132EC">
        <w:rPr>
          <w:b/>
          <w:bCs/>
          <w:color w:val="000000"/>
          <w:bdr w:val="none" w:sz="0" w:space="0" w:color="auto" w:frame="1"/>
        </w:rPr>
        <w:t>Знать:</w:t>
      </w:r>
    </w:p>
    <w:p w:rsidR="002364F3" w:rsidRPr="00B132EC" w:rsidRDefault="002364F3" w:rsidP="002364F3">
      <w:pPr>
        <w:spacing w:line="330" w:lineRule="atLeast"/>
        <w:textAlignment w:val="baseline"/>
        <w:rPr>
          <w:color w:val="000000"/>
        </w:rPr>
      </w:pPr>
      <w:r w:rsidRPr="00B132EC">
        <w:rPr>
          <w:b/>
          <w:bCs/>
          <w:color w:val="000000"/>
          <w:bdr w:val="none" w:sz="0" w:space="0" w:color="auto" w:frame="1"/>
        </w:rPr>
        <w:t>-</w:t>
      </w:r>
      <w:r w:rsidRPr="00B132EC">
        <w:rPr>
          <w:b/>
          <w:bCs/>
          <w:color w:val="000000"/>
        </w:rPr>
        <w:t> </w:t>
      </w:r>
      <w:r w:rsidRPr="00B132EC">
        <w:rPr>
          <w:color w:val="000000"/>
        </w:rPr>
        <w:t>понятие линейного уравнения с двумя переменными; определение систем уравнений с двумя переменными и их графическую интерпретацию; способы решения систем линейных уравнений.</w:t>
      </w:r>
    </w:p>
    <w:p w:rsidR="002364F3" w:rsidRPr="00B132EC" w:rsidRDefault="002364F3" w:rsidP="002364F3">
      <w:pPr>
        <w:spacing w:line="330" w:lineRule="atLeast"/>
        <w:textAlignment w:val="baseline"/>
        <w:rPr>
          <w:color w:val="000000"/>
        </w:rPr>
      </w:pPr>
      <w:r w:rsidRPr="00B132EC">
        <w:rPr>
          <w:b/>
          <w:bCs/>
          <w:color w:val="000000"/>
          <w:bdr w:val="none" w:sz="0" w:space="0" w:color="auto" w:frame="1"/>
        </w:rPr>
        <w:t>Уметь:</w:t>
      </w:r>
    </w:p>
    <w:p w:rsidR="002364F3" w:rsidRPr="00B132EC" w:rsidRDefault="002364F3" w:rsidP="002364F3">
      <w:pPr>
        <w:spacing w:line="330" w:lineRule="atLeast"/>
        <w:textAlignment w:val="baseline"/>
        <w:rPr>
          <w:color w:val="000000"/>
        </w:rPr>
      </w:pPr>
      <w:r w:rsidRPr="00B132EC">
        <w:rPr>
          <w:b/>
          <w:bCs/>
          <w:color w:val="000000"/>
          <w:bdr w:val="none" w:sz="0" w:space="0" w:color="auto" w:frame="1"/>
        </w:rPr>
        <w:t>-</w:t>
      </w:r>
      <w:r w:rsidRPr="00B132EC">
        <w:rPr>
          <w:b/>
          <w:bCs/>
          <w:color w:val="000000"/>
        </w:rPr>
        <w:t> </w:t>
      </w:r>
      <w:r w:rsidRPr="00B132EC">
        <w:rPr>
          <w:color w:val="000000"/>
        </w:rPr>
        <w:t>решать системы уравнений различными способами; составлять системы уравнений для решения текстовых задач.</w:t>
      </w:r>
    </w:p>
    <w:p w:rsidR="002364F3" w:rsidRPr="00B132EC" w:rsidRDefault="002364F3" w:rsidP="002364F3">
      <w:pPr>
        <w:spacing w:after="150"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5. В результате изучения главы 5 «Функция» учащиеся должны</w:t>
      </w:r>
    </w:p>
    <w:p w:rsidR="002364F3" w:rsidRPr="00B132EC" w:rsidRDefault="002364F3" w:rsidP="002364F3">
      <w:pPr>
        <w:spacing w:line="330" w:lineRule="atLeast"/>
        <w:textAlignment w:val="baseline"/>
        <w:rPr>
          <w:color w:val="000000"/>
        </w:rPr>
      </w:pPr>
      <w:r w:rsidRPr="00B132EC">
        <w:rPr>
          <w:b/>
          <w:bCs/>
          <w:color w:val="000000"/>
          <w:bdr w:val="none" w:sz="0" w:space="0" w:color="auto" w:frame="1"/>
        </w:rPr>
        <w:t>Знать:</w:t>
      </w:r>
    </w:p>
    <w:p w:rsidR="002364F3" w:rsidRPr="00B132EC" w:rsidRDefault="002364F3" w:rsidP="002364F3">
      <w:pPr>
        <w:spacing w:line="330" w:lineRule="atLeast"/>
        <w:textAlignment w:val="baseline"/>
        <w:rPr>
          <w:color w:val="000000"/>
        </w:rPr>
      </w:pPr>
      <w:r w:rsidRPr="00B132EC">
        <w:rPr>
          <w:b/>
          <w:bCs/>
          <w:color w:val="000000"/>
          <w:bdr w:val="none" w:sz="0" w:space="0" w:color="auto" w:frame="1"/>
        </w:rPr>
        <w:t>-</w:t>
      </w:r>
      <w:r w:rsidRPr="00B132EC">
        <w:rPr>
          <w:b/>
          <w:bCs/>
          <w:color w:val="000000"/>
        </w:rPr>
        <w:t> </w:t>
      </w:r>
      <w:r w:rsidRPr="00B132EC">
        <w:rPr>
          <w:color w:val="000000"/>
        </w:rPr>
        <w:t xml:space="preserve">понятие функции; понятие области определения и области значения функции; понятие возрастания и убывания функции; промежутки </w:t>
      </w:r>
      <w:proofErr w:type="spellStart"/>
      <w:r w:rsidRPr="00B132EC">
        <w:rPr>
          <w:color w:val="000000"/>
        </w:rPr>
        <w:t>знакопостоянства</w:t>
      </w:r>
      <w:proofErr w:type="spellEnd"/>
      <w:r w:rsidRPr="00B132EC">
        <w:rPr>
          <w:color w:val="000000"/>
        </w:rPr>
        <w:t>; понятие нулей функции; расположение графиков линейной функции, прямой пропорциональности, обратной пропорциональности.</w:t>
      </w:r>
    </w:p>
    <w:p w:rsidR="002364F3" w:rsidRPr="00B132EC" w:rsidRDefault="002364F3" w:rsidP="002364F3">
      <w:pPr>
        <w:spacing w:line="330" w:lineRule="atLeast"/>
        <w:textAlignment w:val="baseline"/>
        <w:rPr>
          <w:color w:val="000000"/>
        </w:rPr>
      </w:pPr>
      <w:r w:rsidRPr="00B132EC">
        <w:rPr>
          <w:b/>
          <w:bCs/>
          <w:color w:val="000000"/>
          <w:bdr w:val="none" w:sz="0" w:space="0" w:color="auto" w:frame="1"/>
        </w:rPr>
        <w:t>Уметь:</w:t>
      </w:r>
    </w:p>
    <w:p w:rsidR="002364F3" w:rsidRPr="00B132EC" w:rsidRDefault="002364F3" w:rsidP="002364F3">
      <w:pPr>
        <w:spacing w:after="150"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- строить графики функций: линейной, прямой пропорциональности, обратной пропорциональности; определять и записывать свойства функций.</w:t>
      </w:r>
    </w:p>
    <w:p w:rsidR="002364F3" w:rsidRPr="00B132EC" w:rsidRDefault="002364F3" w:rsidP="002364F3">
      <w:pPr>
        <w:spacing w:after="150"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6. В результате изучения главы 6 «Вероятность и статистика» учащиеся должны</w:t>
      </w:r>
    </w:p>
    <w:p w:rsidR="002364F3" w:rsidRPr="00B132EC" w:rsidRDefault="002364F3" w:rsidP="002364F3">
      <w:pPr>
        <w:spacing w:line="330" w:lineRule="atLeast"/>
        <w:textAlignment w:val="baseline"/>
        <w:rPr>
          <w:color w:val="000000"/>
        </w:rPr>
      </w:pPr>
      <w:r w:rsidRPr="00B132EC">
        <w:rPr>
          <w:b/>
          <w:bCs/>
          <w:color w:val="000000"/>
          <w:bdr w:val="none" w:sz="0" w:space="0" w:color="auto" w:frame="1"/>
        </w:rPr>
        <w:t>Знать:</w:t>
      </w:r>
    </w:p>
    <w:p w:rsidR="002364F3" w:rsidRPr="00B132EC" w:rsidRDefault="002364F3" w:rsidP="002364F3">
      <w:pPr>
        <w:spacing w:after="150"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- понятие статистических характеристик ряда данных: моды, медианы, средних величин, размаха; понятие вероятности равновозможных событий; классическую формулу вычисления вероятности случайного события и условия её применения.</w:t>
      </w:r>
    </w:p>
    <w:p w:rsidR="002364F3" w:rsidRPr="00B132EC" w:rsidRDefault="002364F3" w:rsidP="002364F3">
      <w:pPr>
        <w:spacing w:line="330" w:lineRule="atLeast"/>
        <w:textAlignment w:val="baseline"/>
        <w:rPr>
          <w:color w:val="000000"/>
        </w:rPr>
      </w:pPr>
      <w:r w:rsidRPr="00B132EC">
        <w:rPr>
          <w:b/>
          <w:bCs/>
          <w:color w:val="000000"/>
          <w:bdr w:val="none" w:sz="0" w:space="0" w:color="auto" w:frame="1"/>
        </w:rPr>
        <w:t>Уметь:</w:t>
      </w:r>
    </w:p>
    <w:p w:rsidR="002364F3" w:rsidRPr="00B132EC" w:rsidRDefault="002364F3" w:rsidP="002364F3">
      <w:pPr>
        <w:spacing w:line="330" w:lineRule="atLeast"/>
        <w:textAlignment w:val="baseline"/>
        <w:rPr>
          <w:color w:val="000000"/>
        </w:rPr>
      </w:pPr>
      <w:r w:rsidRPr="00B132EC">
        <w:rPr>
          <w:b/>
          <w:bCs/>
          <w:color w:val="000000"/>
          <w:bdr w:val="none" w:sz="0" w:space="0" w:color="auto" w:frame="1"/>
        </w:rPr>
        <w:lastRenderedPageBreak/>
        <w:t>-</w:t>
      </w:r>
      <w:r w:rsidRPr="00B132EC">
        <w:rPr>
          <w:b/>
          <w:bCs/>
          <w:color w:val="000000"/>
        </w:rPr>
        <w:t> </w:t>
      </w:r>
      <w:r w:rsidRPr="00B132EC">
        <w:rPr>
          <w:color w:val="000000"/>
        </w:rPr>
        <w:t>составлять таблицы частот; обрабатывать данные с помощь различных средних; применять классическую формулу вычисления вероятности события.</w:t>
      </w:r>
    </w:p>
    <w:p w:rsidR="002364F3" w:rsidRPr="00B132EC" w:rsidRDefault="002364F3" w:rsidP="002364F3">
      <w:pPr>
        <w:spacing w:line="330" w:lineRule="atLeast"/>
        <w:textAlignment w:val="baseline"/>
        <w:rPr>
          <w:b/>
          <w:color w:val="000000"/>
          <w:sz w:val="28"/>
          <w:szCs w:val="28"/>
        </w:rPr>
      </w:pPr>
      <w:r w:rsidRPr="00B132EC">
        <w:rPr>
          <w:b/>
          <w:i/>
          <w:iCs/>
          <w:color w:val="000000"/>
          <w:sz w:val="28"/>
          <w:szCs w:val="28"/>
          <w:bdr w:val="none" w:sz="0" w:space="0" w:color="auto" w:frame="1"/>
        </w:rPr>
        <w:t>В результате изучения курса алгебры учащиеся должны:</w:t>
      </w:r>
    </w:p>
    <w:p w:rsidR="002364F3" w:rsidRPr="00B132EC" w:rsidRDefault="002364F3" w:rsidP="002364F3">
      <w:pPr>
        <w:spacing w:line="330" w:lineRule="atLeast"/>
        <w:textAlignment w:val="baseline"/>
        <w:rPr>
          <w:b/>
          <w:color w:val="000000"/>
          <w:sz w:val="28"/>
          <w:szCs w:val="28"/>
        </w:rPr>
      </w:pPr>
      <w:r w:rsidRPr="00B132EC">
        <w:rPr>
          <w:b/>
          <w:i/>
          <w:iCs/>
          <w:color w:val="000000"/>
          <w:sz w:val="28"/>
          <w:szCs w:val="28"/>
          <w:bdr w:val="none" w:sz="0" w:space="0" w:color="auto" w:frame="1"/>
        </w:rPr>
        <w:t>уметь:</w:t>
      </w:r>
    </w:p>
    <w:p w:rsidR="002364F3" w:rsidRPr="00B132EC" w:rsidRDefault="002364F3" w:rsidP="002364F3">
      <w:pPr>
        <w:spacing w:after="150"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·  Выполнять основные действия со степенями с целым показателем, с рациональными дробями; выполнять тождественные преобразования алгебраических дробей.</w:t>
      </w:r>
    </w:p>
    <w:p w:rsidR="002364F3" w:rsidRPr="00B132EC" w:rsidRDefault="002364F3" w:rsidP="002364F3">
      <w:pPr>
        <w:spacing w:after="150"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·  Применять свойства арифметических квадратных корней для вычисления значений и преобразования числовых выражений, содержащих квадратные корни.</w:t>
      </w:r>
    </w:p>
    <w:p w:rsidR="002364F3" w:rsidRPr="00B132EC" w:rsidRDefault="002364F3" w:rsidP="002364F3">
      <w:pPr>
        <w:spacing w:after="150" w:line="330" w:lineRule="atLeast"/>
        <w:textAlignment w:val="baseline"/>
        <w:rPr>
          <w:color w:val="000000"/>
        </w:rPr>
      </w:pPr>
      <w:r w:rsidRPr="00B132EC">
        <w:rPr>
          <w:color w:val="000000"/>
        </w:rPr>
        <w:t xml:space="preserve">·  Решать квадратные уравнения и уравнения, приводящиеся к </w:t>
      </w:r>
      <w:proofErr w:type="gramStart"/>
      <w:r w:rsidRPr="00B132EC">
        <w:rPr>
          <w:color w:val="000000"/>
        </w:rPr>
        <w:t>квадратным</w:t>
      </w:r>
      <w:proofErr w:type="gramEnd"/>
      <w:r w:rsidRPr="00B132EC">
        <w:rPr>
          <w:color w:val="000000"/>
        </w:rPr>
        <w:t>; системы двух линейных уравнений.</w:t>
      </w:r>
    </w:p>
    <w:p w:rsidR="002364F3" w:rsidRPr="00B132EC" w:rsidRDefault="002364F3" w:rsidP="002364F3">
      <w:pPr>
        <w:spacing w:after="150"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·  Решать текстовые задачи алгебраическим методом.</w:t>
      </w:r>
    </w:p>
    <w:p w:rsidR="002364F3" w:rsidRPr="00B132EC" w:rsidRDefault="002364F3" w:rsidP="002364F3">
      <w:pPr>
        <w:spacing w:after="150"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·  Определять свойства функции по её графику; применять графическое представление при решении уравнений, систем уравнений.</w:t>
      </w:r>
    </w:p>
    <w:p w:rsidR="002364F3" w:rsidRPr="00B132EC" w:rsidRDefault="002364F3" w:rsidP="002364F3">
      <w:pPr>
        <w:spacing w:after="150"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·  Описывать свойства изученных функций, строить их графики.</w:t>
      </w:r>
    </w:p>
    <w:p w:rsidR="002364F3" w:rsidRPr="00B132EC" w:rsidRDefault="002364F3" w:rsidP="002364F3">
      <w:pPr>
        <w:spacing w:after="150"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·  Вычислять средние значения результатов измерений.</w:t>
      </w:r>
    </w:p>
    <w:p w:rsidR="002364F3" w:rsidRPr="00B132EC" w:rsidRDefault="002364F3" w:rsidP="002364F3">
      <w:pPr>
        <w:spacing w:after="150"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·  Находить частоту события, использовать собственные наблюдения и готовые статистические данные.</w:t>
      </w:r>
    </w:p>
    <w:p w:rsidR="002364F3" w:rsidRPr="00B132EC" w:rsidRDefault="002364F3" w:rsidP="002364F3">
      <w:pPr>
        <w:spacing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·  Извлекать информацию, представленную в таблицах, диаграммах и графиках; составлять таблицы, строить диаграммы и графики</w:t>
      </w:r>
      <w:r w:rsidRPr="00B132EC">
        <w:rPr>
          <w:i/>
          <w:iCs/>
          <w:color w:val="000000"/>
          <w:bdr w:val="none" w:sz="0" w:space="0" w:color="auto" w:frame="1"/>
        </w:rPr>
        <w:t>.</w:t>
      </w:r>
    </w:p>
    <w:p w:rsidR="002364F3" w:rsidRPr="00B132EC" w:rsidRDefault="002364F3" w:rsidP="002364F3">
      <w:pPr>
        <w:spacing w:line="330" w:lineRule="atLeast"/>
        <w:textAlignment w:val="baseline"/>
        <w:rPr>
          <w:color w:val="000000"/>
        </w:rPr>
      </w:pPr>
      <w:r w:rsidRPr="00B132EC">
        <w:rPr>
          <w:i/>
          <w:iCs/>
          <w:color w:val="000000"/>
          <w:bdr w:val="none" w:sz="0" w:space="0" w:color="auto" w:frame="1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B132EC">
        <w:rPr>
          <w:i/>
          <w:iCs/>
          <w:color w:val="000000"/>
          <w:bdr w:val="none" w:sz="0" w:space="0" w:color="auto" w:frame="1"/>
        </w:rPr>
        <w:t>для</w:t>
      </w:r>
      <w:proofErr w:type="gramEnd"/>
      <w:r w:rsidRPr="00B132EC">
        <w:rPr>
          <w:i/>
          <w:iCs/>
          <w:color w:val="000000"/>
          <w:bdr w:val="none" w:sz="0" w:space="0" w:color="auto" w:frame="1"/>
        </w:rPr>
        <w:t>:</w:t>
      </w:r>
    </w:p>
    <w:p w:rsidR="002364F3" w:rsidRPr="00B132EC" w:rsidRDefault="002364F3" w:rsidP="002364F3">
      <w:pPr>
        <w:spacing w:after="150"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1.  выполнения расчётов по формулам, составления формул, выражающих зависимость между реальными величинами; нахождение нужной формулы в справочных материалах.</w:t>
      </w:r>
    </w:p>
    <w:p w:rsidR="002364F3" w:rsidRPr="00B132EC" w:rsidRDefault="002364F3" w:rsidP="002364F3">
      <w:pPr>
        <w:spacing w:after="150"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2.  моделирования практических ситуаций и исследования построенных моделей с использованием аппарата алгебры.</w:t>
      </w:r>
    </w:p>
    <w:p w:rsidR="002364F3" w:rsidRPr="00B132EC" w:rsidRDefault="002364F3" w:rsidP="002364F3">
      <w:pPr>
        <w:spacing w:after="150"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3.  интерпретации графиков реальных зависимостей между величинами.</w:t>
      </w:r>
    </w:p>
    <w:p w:rsidR="002364F3" w:rsidRPr="00B132EC" w:rsidRDefault="002364F3" w:rsidP="002364F3">
      <w:pPr>
        <w:spacing w:after="150" w:line="330" w:lineRule="atLeast"/>
        <w:textAlignment w:val="baseline"/>
        <w:rPr>
          <w:color w:val="000000"/>
        </w:rPr>
      </w:pPr>
      <w:r w:rsidRPr="00B132EC">
        <w:rPr>
          <w:color w:val="000000"/>
        </w:rPr>
        <w:t>4.  описание зависимостей между физическими величинами соответствующими формулами при исследовании несложных практических ситуаций.</w:t>
      </w:r>
    </w:p>
    <w:p w:rsidR="002364F3" w:rsidRPr="00B132EC" w:rsidRDefault="002364F3" w:rsidP="002364F3"/>
    <w:p w:rsidR="002364F3" w:rsidRDefault="002364F3"/>
    <w:sectPr w:rsidR="002364F3" w:rsidSect="00BE0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02C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E2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81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07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609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2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14C4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D1300"/>
    <w:multiLevelType w:val="hybridMultilevel"/>
    <w:tmpl w:val="1F14B8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88E"/>
    <w:rsid w:val="00086994"/>
    <w:rsid w:val="00111D92"/>
    <w:rsid w:val="001423B2"/>
    <w:rsid w:val="0014774A"/>
    <w:rsid w:val="00173FF2"/>
    <w:rsid w:val="00190BBF"/>
    <w:rsid w:val="001B2501"/>
    <w:rsid w:val="002364F3"/>
    <w:rsid w:val="00266238"/>
    <w:rsid w:val="002D68CC"/>
    <w:rsid w:val="002F3D5A"/>
    <w:rsid w:val="00337F90"/>
    <w:rsid w:val="00384EAA"/>
    <w:rsid w:val="003B3EA2"/>
    <w:rsid w:val="00422C8D"/>
    <w:rsid w:val="00542098"/>
    <w:rsid w:val="00555650"/>
    <w:rsid w:val="00715C18"/>
    <w:rsid w:val="00756520"/>
    <w:rsid w:val="007B2C7F"/>
    <w:rsid w:val="007B3676"/>
    <w:rsid w:val="007C315D"/>
    <w:rsid w:val="00813079"/>
    <w:rsid w:val="008F2E2D"/>
    <w:rsid w:val="008F66BC"/>
    <w:rsid w:val="00900D94"/>
    <w:rsid w:val="00904E0B"/>
    <w:rsid w:val="009B29AA"/>
    <w:rsid w:val="009C33F2"/>
    <w:rsid w:val="00A5568B"/>
    <w:rsid w:val="00AB3706"/>
    <w:rsid w:val="00B04A4D"/>
    <w:rsid w:val="00B41611"/>
    <w:rsid w:val="00B4531C"/>
    <w:rsid w:val="00BC30CB"/>
    <w:rsid w:val="00BE088E"/>
    <w:rsid w:val="00C67A1E"/>
    <w:rsid w:val="00C73259"/>
    <w:rsid w:val="00CA5203"/>
    <w:rsid w:val="00D3008A"/>
    <w:rsid w:val="00D419E2"/>
    <w:rsid w:val="00D53A54"/>
    <w:rsid w:val="00D92931"/>
    <w:rsid w:val="00DC4FF6"/>
    <w:rsid w:val="00E22175"/>
    <w:rsid w:val="00E70693"/>
    <w:rsid w:val="00E97065"/>
    <w:rsid w:val="00EC32EA"/>
    <w:rsid w:val="00ED782D"/>
    <w:rsid w:val="00F47C33"/>
    <w:rsid w:val="00F517D3"/>
    <w:rsid w:val="00F56642"/>
    <w:rsid w:val="00F63601"/>
    <w:rsid w:val="00FB3D3C"/>
    <w:rsid w:val="00FE26EE"/>
    <w:rsid w:val="00FE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E088E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E088E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E08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BE08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BE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88E"/>
    <w:pPr>
      <w:ind w:left="720"/>
      <w:contextualSpacing/>
    </w:pPr>
  </w:style>
  <w:style w:type="table" w:styleId="a5">
    <w:name w:val="Table Grid"/>
    <w:basedOn w:val="a1"/>
    <w:rsid w:val="00BE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22C8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22C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5A21-A82A-4015-9A89-BBA94931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11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2011-11-06T16:32:00Z</cp:lastPrinted>
  <dcterms:created xsi:type="dcterms:W3CDTF">2011-09-28T15:25:00Z</dcterms:created>
  <dcterms:modified xsi:type="dcterms:W3CDTF">2014-12-16T09:53:00Z</dcterms:modified>
</cp:coreProperties>
</file>