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7E" w:rsidRDefault="00A53060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DA0E7E" w:rsidRDefault="00DA0E7E">
      <w:pPr>
        <w:pStyle w:val="a3"/>
        <w:ind w:left="0" w:firstLine="0"/>
        <w:rPr>
          <w:b/>
          <w:sz w:val="26"/>
        </w:rPr>
      </w:pPr>
    </w:p>
    <w:p w:rsidR="00DA0E7E" w:rsidRDefault="00DA0E7E">
      <w:pPr>
        <w:pStyle w:val="a3"/>
        <w:spacing w:before="4"/>
        <w:ind w:left="0" w:firstLine="0"/>
        <w:rPr>
          <w:b/>
          <w:sz w:val="31"/>
        </w:rPr>
      </w:pPr>
    </w:p>
    <w:p w:rsidR="00DA0E7E" w:rsidRDefault="00A53060">
      <w:pPr>
        <w:pStyle w:val="a3"/>
        <w:spacing w:before="1"/>
        <w:ind w:left="1658" w:right="1488" w:firstLine="0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DA0E7E" w:rsidRDefault="00DA0E7E">
      <w:pPr>
        <w:pStyle w:val="a3"/>
        <w:ind w:left="0" w:firstLine="0"/>
        <w:rPr>
          <w:sz w:val="26"/>
        </w:rPr>
      </w:pPr>
    </w:p>
    <w:p w:rsidR="00DA0E7E" w:rsidRDefault="00DA0E7E">
      <w:pPr>
        <w:pStyle w:val="a3"/>
        <w:spacing w:before="4"/>
        <w:ind w:left="0" w:firstLine="0"/>
        <w:rPr>
          <w:sz w:val="31"/>
        </w:rPr>
      </w:pPr>
    </w:p>
    <w:p w:rsidR="00DA0E7E" w:rsidRDefault="00A53060">
      <w:pPr>
        <w:pStyle w:val="a3"/>
        <w:ind w:left="1611" w:right="1488" w:firstLine="0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DA0E7E" w:rsidRDefault="00DA0E7E">
      <w:pPr>
        <w:pStyle w:val="a3"/>
        <w:ind w:left="0" w:firstLine="0"/>
        <w:rPr>
          <w:sz w:val="26"/>
        </w:rPr>
      </w:pPr>
    </w:p>
    <w:p w:rsidR="00DA0E7E" w:rsidRDefault="00DA0E7E">
      <w:pPr>
        <w:pStyle w:val="a3"/>
        <w:spacing w:before="5"/>
        <w:ind w:left="0" w:firstLine="0"/>
        <w:rPr>
          <w:sz w:val="31"/>
        </w:rPr>
      </w:pPr>
    </w:p>
    <w:p w:rsidR="00DA0E7E" w:rsidRDefault="00A53060">
      <w:pPr>
        <w:pStyle w:val="a3"/>
        <w:ind w:left="1660" w:right="1488" w:firstLine="0"/>
        <w:jc w:val="center"/>
      </w:pPr>
      <w:r>
        <w:t>основная</w:t>
      </w:r>
      <w:r>
        <w:rPr>
          <w:spacing w:val="-3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41</w:t>
      </w:r>
    </w:p>
    <w:p w:rsidR="00DA0E7E" w:rsidRDefault="00DA0E7E">
      <w:pPr>
        <w:pStyle w:val="a3"/>
        <w:ind w:left="0" w:firstLine="0"/>
        <w:rPr>
          <w:sz w:val="20"/>
        </w:rPr>
      </w:pPr>
    </w:p>
    <w:p w:rsidR="00DA0E7E" w:rsidRDefault="00DA0E7E">
      <w:pPr>
        <w:pStyle w:val="a3"/>
        <w:ind w:left="0" w:firstLine="0"/>
        <w:rPr>
          <w:sz w:val="20"/>
        </w:rPr>
      </w:pPr>
    </w:p>
    <w:p w:rsidR="00DA0E7E" w:rsidRDefault="00DA0E7E">
      <w:pPr>
        <w:pStyle w:val="a3"/>
        <w:ind w:left="0" w:firstLine="0"/>
        <w:rPr>
          <w:sz w:val="20"/>
        </w:rPr>
      </w:pPr>
    </w:p>
    <w:p w:rsidR="00DA0E7E" w:rsidRDefault="00DA0E7E">
      <w:pPr>
        <w:pStyle w:val="a3"/>
        <w:ind w:left="0" w:firstLine="0"/>
        <w:rPr>
          <w:sz w:val="20"/>
        </w:rPr>
      </w:pPr>
    </w:p>
    <w:p w:rsidR="00DA0E7E" w:rsidRDefault="00DA0E7E">
      <w:pPr>
        <w:pStyle w:val="a3"/>
        <w:ind w:left="0" w:firstLine="0"/>
        <w:rPr>
          <w:sz w:val="20"/>
        </w:rPr>
      </w:pPr>
    </w:p>
    <w:p w:rsidR="00DA0E7E" w:rsidRDefault="00DA0E7E">
      <w:pPr>
        <w:pStyle w:val="a3"/>
        <w:spacing w:before="1"/>
        <w:ind w:left="0" w:firstLine="0"/>
        <w:rPr>
          <w:sz w:val="16"/>
        </w:rPr>
      </w:pPr>
    </w:p>
    <w:p w:rsidR="00DA0E7E" w:rsidRDefault="00DA0E7E">
      <w:pPr>
        <w:rPr>
          <w:sz w:val="16"/>
        </w:rPr>
        <w:sectPr w:rsidR="00DA0E7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A0E7E" w:rsidRDefault="00A53060">
      <w:pPr>
        <w:spacing w:before="95" w:line="217" w:lineRule="exact"/>
        <w:ind w:left="3695"/>
        <w:rPr>
          <w:sz w:val="20"/>
        </w:rPr>
      </w:pPr>
      <w:r>
        <w:rPr>
          <w:sz w:val="20"/>
        </w:rPr>
        <w:lastRenderedPageBreak/>
        <w:t>СОГЛАСОВАНО</w:t>
      </w:r>
    </w:p>
    <w:p w:rsidR="00DA0E7E" w:rsidRDefault="00A53060">
      <w:pPr>
        <w:spacing w:line="217" w:lineRule="exact"/>
        <w:ind w:left="3695"/>
        <w:rPr>
          <w:sz w:val="20"/>
        </w:rPr>
      </w:pPr>
      <w:r>
        <w:rPr>
          <w:sz w:val="20"/>
        </w:rPr>
        <w:t>зам.директора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13"/>
          <w:sz w:val="20"/>
        </w:rPr>
        <w:t xml:space="preserve"> </w:t>
      </w:r>
      <w:r>
        <w:rPr>
          <w:sz w:val="20"/>
        </w:rPr>
        <w:t>УВР</w:t>
      </w:r>
    </w:p>
    <w:p w:rsidR="00DA0E7E" w:rsidRDefault="00A53060">
      <w:pPr>
        <w:spacing w:before="95" w:line="217" w:lineRule="exact"/>
        <w:ind w:left="1531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DA0E7E" w:rsidRDefault="00A53060">
      <w:pPr>
        <w:spacing w:line="217" w:lineRule="exact"/>
        <w:ind w:left="1531"/>
        <w:rPr>
          <w:sz w:val="20"/>
        </w:rPr>
      </w:pPr>
      <w:r>
        <w:rPr>
          <w:sz w:val="20"/>
        </w:rPr>
        <w:t>директор</w:t>
      </w:r>
    </w:p>
    <w:p w:rsidR="00DA0E7E" w:rsidRDefault="00DA0E7E">
      <w:pPr>
        <w:spacing w:line="217" w:lineRule="exact"/>
        <w:rPr>
          <w:sz w:val="20"/>
        </w:rPr>
        <w:sectPr w:rsidR="00DA0E7E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641" w:space="40"/>
            <w:col w:w="5099"/>
          </w:cols>
        </w:sectPr>
      </w:pPr>
    </w:p>
    <w:p w:rsidR="00DA0E7E" w:rsidRDefault="00A53060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Кабанова</w:t>
      </w:r>
      <w:r>
        <w:rPr>
          <w:spacing w:val="5"/>
          <w:sz w:val="20"/>
        </w:rPr>
        <w:t xml:space="preserve"> </w:t>
      </w:r>
      <w:r>
        <w:rPr>
          <w:sz w:val="20"/>
        </w:rPr>
        <w:t>М.С.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Савина</w:t>
      </w:r>
      <w:r>
        <w:rPr>
          <w:spacing w:val="5"/>
          <w:sz w:val="20"/>
        </w:rPr>
        <w:t xml:space="preserve"> </w:t>
      </w:r>
      <w:r>
        <w:rPr>
          <w:sz w:val="20"/>
        </w:rPr>
        <w:t>В.А.</w:t>
      </w:r>
    </w:p>
    <w:p w:rsidR="00DA0E7E" w:rsidRDefault="00DA0E7E">
      <w:pPr>
        <w:rPr>
          <w:sz w:val="20"/>
        </w:rPr>
        <w:sectPr w:rsidR="00DA0E7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A0E7E" w:rsidRDefault="00A53060">
      <w:pPr>
        <w:spacing w:before="178" w:line="217" w:lineRule="exact"/>
        <w:ind w:left="3695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</w:p>
    <w:p w:rsidR="00DA0E7E" w:rsidRDefault="00A53060">
      <w:pPr>
        <w:spacing w:line="217" w:lineRule="exact"/>
        <w:ind w:left="3695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"30"</w:t>
      </w:r>
      <w:r>
        <w:rPr>
          <w:spacing w:val="-1"/>
          <w:sz w:val="20"/>
        </w:rPr>
        <w:t xml:space="preserve"> </w:t>
      </w:r>
      <w:r>
        <w:rPr>
          <w:sz w:val="20"/>
        </w:rPr>
        <w:t>08</w:t>
      </w:r>
      <w:r>
        <w:rPr>
          <w:spacing w:val="60"/>
          <w:sz w:val="20"/>
        </w:rPr>
        <w:t xml:space="preserve"> </w:t>
      </w:r>
      <w:r>
        <w:rPr>
          <w:sz w:val="20"/>
        </w:rPr>
        <w:t>2022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DA0E7E" w:rsidRDefault="00A53060">
      <w:pPr>
        <w:spacing w:before="178" w:line="217" w:lineRule="exact"/>
        <w:ind w:left="1910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12"/>
          <w:sz w:val="20"/>
        </w:rPr>
        <w:t xml:space="preserve"> </w:t>
      </w:r>
      <w:r>
        <w:rPr>
          <w:sz w:val="20"/>
        </w:rPr>
        <w:t>№</w:t>
      </w:r>
    </w:p>
    <w:p w:rsidR="00DA0E7E" w:rsidRDefault="00A53060">
      <w:pPr>
        <w:spacing w:line="217" w:lineRule="exact"/>
        <w:ind w:left="1910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DA0E7E" w:rsidRDefault="00DA0E7E">
      <w:pPr>
        <w:spacing w:line="217" w:lineRule="exact"/>
        <w:rPr>
          <w:sz w:val="20"/>
        </w:rPr>
        <w:sectPr w:rsidR="00DA0E7E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262" w:space="40"/>
            <w:col w:w="5478"/>
          </w:cols>
        </w:sectPr>
      </w:pPr>
    </w:p>
    <w:p w:rsidR="00DA0E7E" w:rsidRDefault="00DA0E7E">
      <w:pPr>
        <w:pStyle w:val="a3"/>
        <w:ind w:left="0" w:firstLine="0"/>
        <w:rPr>
          <w:sz w:val="20"/>
        </w:rPr>
      </w:pPr>
    </w:p>
    <w:p w:rsidR="00DA0E7E" w:rsidRDefault="00DA0E7E">
      <w:pPr>
        <w:pStyle w:val="a3"/>
        <w:ind w:left="0" w:firstLine="0"/>
        <w:rPr>
          <w:sz w:val="20"/>
        </w:rPr>
      </w:pPr>
    </w:p>
    <w:p w:rsidR="00DA0E7E" w:rsidRDefault="00DA0E7E">
      <w:pPr>
        <w:pStyle w:val="a3"/>
        <w:ind w:left="0" w:firstLine="0"/>
        <w:rPr>
          <w:sz w:val="20"/>
        </w:rPr>
      </w:pPr>
    </w:p>
    <w:p w:rsidR="00DA0E7E" w:rsidRDefault="00DA0E7E">
      <w:pPr>
        <w:pStyle w:val="a3"/>
        <w:spacing w:before="8"/>
        <w:ind w:left="0" w:firstLine="0"/>
        <w:rPr>
          <w:sz w:val="21"/>
        </w:rPr>
      </w:pPr>
    </w:p>
    <w:p w:rsidR="00DA0E7E" w:rsidRDefault="00A53060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3301326)</w:t>
      </w:r>
    </w:p>
    <w:p w:rsidR="00DA0E7E" w:rsidRDefault="00A53060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A0E7E" w:rsidRDefault="00A53060">
      <w:pPr>
        <w:pStyle w:val="a3"/>
        <w:spacing w:before="60"/>
        <w:ind w:left="1666" w:right="1481" w:firstLine="0"/>
        <w:jc w:val="center"/>
      </w:pPr>
      <w:r>
        <w:t>«Иностранный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(английский)»</w:t>
      </w:r>
    </w:p>
    <w:p w:rsidR="00DA0E7E" w:rsidRDefault="00DA0E7E">
      <w:pPr>
        <w:pStyle w:val="a3"/>
        <w:ind w:left="0" w:firstLine="0"/>
        <w:rPr>
          <w:sz w:val="26"/>
        </w:rPr>
      </w:pPr>
    </w:p>
    <w:p w:rsidR="00DA0E7E" w:rsidRDefault="00DA0E7E">
      <w:pPr>
        <w:pStyle w:val="a3"/>
        <w:spacing w:before="5"/>
        <w:ind w:left="0" w:firstLine="0"/>
        <w:rPr>
          <w:sz w:val="31"/>
        </w:rPr>
      </w:pPr>
    </w:p>
    <w:p w:rsidR="00DA0E7E" w:rsidRDefault="00A53060">
      <w:pPr>
        <w:pStyle w:val="a3"/>
        <w:spacing w:line="292" w:lineRule="auto"/>
        <w:ind w:left="3220" w:right="3044" w:firstLine="0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DA0E7E" w:rsidRDefault="00DA0E7E">
      <w:pPr>
        <w:pStyle w:val="a3"/>
        <w:ind w:left="0" w:firstLine="0"/>
        <w:rPr>
          <w:sz w:val="26"/>
        </w:rPr>
      </w:pPr>
    </w:p>
    <w:p w:rsidR="00DA0E7E" w:rsidRDefault="00DA0E7E">
      <w:pPr>
        <w:pStyle w:val="a3"/>
        <w:ind w:left="0" w:firstLine="0"/>
        <w:rPr>
          <w:sz w:val="26"/>
        </w:rPr>
      </w:pPr>
    </w:p>
    <w:p w:rsidR="00DA0E7E" w:rsidRDefault="00DA0E7E">
      <w:pPr>
        <w:pStyle w:val="a3"/>
        <w:ind w:left="0" w:firstLine="0"/>
        <w:rPr>
          <w:sz w:val="26"/>
        </w:rPr>
      </w:pPr>
    </w:p>
    <w:p w:rsidR="00DA0E7E" w:rsidRDefault="00DA0E7E">
      <w:pPr>
        <w:pStyle w:val="a3"/>
        <w:ind w:left="0" w:firstLine="0"/>
        <w:rPr>
          <w:sz w:val="26"/>
        </w:rPr>
      </w:pPr>
    </w:p>
    <w:p w:rsidR="00DA0E7E" w:rsidRDefault="00DA0E7E">
      <w:pPr>
        <w:pStyle w:val="a3"/>
        <w:ind w:left="0" w:firstLine="0"/>
        <w:rPr>
          <w:sz w:val="26"/>
        </w:rPr>
      </w:pPr>
    </w:p>
    <w:p w:rsidR="00DA0E7E" w:rsidRDefault="00DA0E7E">
      <w:pPr>
        <w:pStyle w:val="a3"/>
        <w:ind w:left="0" w:firstLine="0"/>
        <w:rPr>
          <w:sz w:val="26"/>
        </w:rPr>
      </w:pPr>
    </w:p>
    <w:p w:rsidR="00DA0E7E" w:rsidRDefault="00DA0E7E">
      <w:pPr>
        <w:pStyle w:val="a3"/>
        <w:spacing w:before="4"/>
        <w:ind w:left="0" w:firstLine="0"/>
        <w:rPr>
          <w:sz w:val="21"/>
        </w:rPr>
      </w:pPr>
    </w:p>
    <w:p w:rsidR="00DA0E7E" w:rsidRDefault="00A53060">
      <w:pPr>
        <w:pStyle w:val="a3"/>
        <w:ind w:left="0" w:right="337" w:firstLine="0"/>
        <w:jc w:val="right"/>
      </w:pPr>
      <w:r>
        <w:t>Составитель:</w:t>
      </w:r>
      <w:r>
        <w:rPr>
          <w:spacing w:val="-10"/>
        </w:rPr>
        <w:t xml:space="preserve"> </w:t>
      </w:r>
      <w:r>
        <w:t>Кабанова</w:t>
      </w:r>
      <w:r>
        <w:rPr>
          <w:spacing w:val="-7"/>
        </w:rPr>
        <w:t xml:space="preserve"> </w:t>
      </w:r>
      <w:r>
        <w:t>Мария</w:t>
      </w:r>
      <w:r>
        <w:rPr>
          <w:spacing w:val="-8"/>
        </w:rPr>
        <w:t xml:space="preserve"> </w:t>
      </w:r>
      <w:r>
        <w:t>Сергеевна</w:t>
      </w:r>
    </w:p>
    <w:p w:rsidR="00DA0E7E" w:rsidRDefault="00A53060">
      <w:pPr>
        <w:pStyle w:val="a3"/>
        <w:spacing w:before="60"/>
        <w:ind w:left="0" w:right="336" w:firstLine="0"/>
        <w:jc w:val="right"/>
      </w:pPr>
      <w:r>
        <w:t>учитель</w:t>
      </w:r>
      <w:r>
        <w:rPr>
          <w:spacing w:val="-6"/>
        </w:rPr>
        <w:t xml:space="preserve"> </w:t>
      </w:r>
      <w:r>
        <w:t>иностранного</w:t>
      </w:r>
      <w:r>
        <w:rPr>
          <w:spacing w:val="-5"/>
        </w:rPr>
        <w:t xml:space="preserve"> </w:t>
      </w:r>
      <w:r>
        <w:t>языка</w:t>
      </w:r>
    </w:p>
    <w:p w:rsidR="00DA0E7E" w:rsidRDefault="00DA0E7E">
      <w:pPr>
        <w:pStyle w:val="a3"/>
        <w:ind w:left="0" w:firstLine="0"/>
        <w:rPr>
          <w:sz w:val="26"/>
        </w:rPr>
      </w:pPr>
    </w:p>
    <w:p w:rsidR="00DA0E7E" w:rsidRDefault="00DA0E7E">
      <w:pPr>
        <w:pStyle w:val="a3"/>
        <w:ind w:left="0" w:firstLine="0"/>
        <w:rPr>
          <w:sz w:val="26"/>
        </w:rPr>
      </w:pPr>
    </w:p>
    <w:p w:rsidR="00DA0E7E" w:rsidRDefault="00DA0E7E">
      <w:pPr>
        <w:pStyle w:val="a3"/>
        <w:ind w:left="0" w:firstLine="0"/>
        <w:rPr>
          <w:sz w:val="26"/>
        </w:rPr>
      </w:pPr>
    </w:p>
    <w:p w:rsidR="00DA0E7E" w:rsidRDefault="00DA0E7E">
      <w:pPr>
        <w:pStyle w:val="a3"/>
        <w:ind w:left="0" w:firstLine="0"/>
        <w:rPr>
          <w:sz w:val="26"/>
        </w:rPr>
      </w:pPr>
    </w:p>
    <w:p w:rsidR="00DA0E7E" w:rsidRDefault="00DA0E7E">
      <w:pPr>
        <w:pStyle w:val="a3"/>
        <w:ind w:left="0" w:firstLine="0"/>
        <w:rPr>
          <w:sz w:val="26"/>
        </w:rPr>
      </w:pPr>
    </w:p>
    <w:p w:rsidR="00DA0E7E" w:rsidRDefault="00DA0E7E">
      <w:pPr>
        <w:pStyle w:val="a3"/>
        <w:ind w:left="0" w:firstLine="0"/>
        <w:rPr>
          <w:sz w:val="26"/>
        </w:rPr>
      </w:pPr>
    </w:p>
    <w:p w:rsidR="00DA0E7E" w:rsidRDefault="00DA0E7E">
      <w:pPr>
        <w:pStyle w:val="a3"/>
        <w:ind w:left="0" w:firstLine="0"/>
        <w:rPr>
          <w:sz w:val="26"/>
        </w:rPr>
      </w:pPr>
    </w:p>
    <w:p w:rsidR="00DA0E7E" w:rsidRDefault="00DA0E7E">
      <w:pPr>
        <w:pStyle w:val="a3"/>
        <w:ind w:left="0" w:firstLine="0"/>
        <w:rPr>
          <w:sz w:val="26"/>
        </w:rPr>
      </w:pPr>
    </w:p>
    <w:p w:rsidR="00DA0E7E" w:rsidRDefault="00DA0E7E">
      <w:pPr>
        <w:pStyle w:val="a3"/>
        <w:spacing w:before="3"/>
        <w:ind w:left="0" w:firstLine="0"/>
        <w:rPr>
          <w:sz w:val="37"/>
        </w:rPr>
      </w:pPr>
    </w:p>
    <w:p w:rsidR="00DA0E7E" w:rsidRDefault="00A53060">
      <w:pPr>
        <w:pStyle w:val="a3"/>
        <w:spacing w:before="1"/>
        <w:ind w:left="1615" w:right="1488" w:firstLine="0"/>
        <w:jc w:val="center"/>
      </w:pPr>
      <w:r>
        <w:t>Ярославль</w:t>
      </w:r>
      <w:r>
        <w:rPr>
          <w:spacing w:val="-10"/>
        </w:rPr>
        <w:t xml:space="preserve"> </w:t>
      </w:r>
      <w:r>
        <w:t>2022</w:t>
      </w:r>
    </w:p>
    <w:p w:rsidR="00DA0E7E" w:rsidRDefault="00DA0E7E">
      <w:pPr>
        <w:jc w:val="center"/>
        <w:sectPr w:rsidR="00DA0E7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A0E7E" w:rsidRDefault="00DA0E7E">
      <w:pPr>
        <w:pStyle w:val="a3"/>
        <w:spacing w:before="4"/>
        <w:ind w:left="0" w:firstLine="0"/>
        <w:rPr>
          <w:sz w:val="17"/>
        </w:rPr>
      </w:pPr>
    </w:p>
    <w:p w:rsidR="00DA0E7E" w:rsidRDefault="00DA0E7E">
      <w:pPr>
        <w:rPr>
          <w:sz w:val="17"/>
        </w:rPr>
        <w:sectPr w:rsidR="00DA0E7E">
          <w:pgSz w:w="11900" w:h="16840"/>
          <w:pgMar w:top="1600" w:right="560" w:bottom="280" w:left="560" w:header="720" w:footer="720" w:gutter="0"/>
          <w:cols w:space="720"/>
        </w:sectPr>
      </w:pPr>
    </w:p>
    <w:p w:rsidR="00DA0E7E" w:rsidRDefault="00DA0E7E">
      <w:pPr>
        <w:pStyle w:val="Heading1"/>
        <w:spacing w:before="62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A53060">
        <w:t>ПОЯСНИТЕЛЬНАЯ</w:t>
      </w:r>
      <w:r w:rsidR="00A53060">
        <w:rPr>
          <w:spacing w:val="-9"/>
        </w:rPr>
        <w:t xml:space="preserve"> </w:t>
      </w:r>
      <w:r w:rsidR="00A53060">
        <w:t>ЗАПИСКА</w:t>
      </w:r>
    </w:p>
    <w:p w:rsidR="00DA0E7E" w:rsidRDefault="00A53060">
      <w:pPr>
        <w:pStyle w:val="a3"/>
        <w:spacing w:before="179"/>
        <w:ind w:left="28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DA0E7E" w:rsidRDefault="00A53060">
      <w:pPr>
        <w:pStyle w:val="a3"/>
        <w:spacing w:before="60" w:line="292" w:lineRule="auto"/>
        <w:ind w:right="320" w:firstLine="0"/>
      </w:pPr>
      <w:r>
        <w:t>«Требований к результатам освоения основной образовательной программы»,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 с учётом</w:t>
      </w:r>
      <w:r>
        <w:rPr>
          <w:spacing w:val="-58"/>
        </w:rPr>
        <w:t xml:space="preserve"> </w:t>
      </w:r>
      <w:r>
        <w:t>распределённых по классам п</w:t>
      </w:r>
      <w:r>
        <w:t>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 элементов содержания,</w:t>
      </w:r>
      <w:r>
        <w:rPr>
          <w:spacing w:val="1"/>
        </w:rPr>
        <w:t xml:space="preserve"> </w:t>
      </w:r>
      <w:r>
        <w:t>представленных в Универсальном кодификаторе по иностранному (английскому) языку, а также на</w:t>
      </w:r>
      <w:r>
        <w:rPr>
          <w:spacing w:val="1"/>
        </w:rPr>
        <w:t xml:space="preserve"> </w:t>
      </w:r>
      <w:r>
        <w:t>основе характеристики планируем</w:t>
      </w:r>
      <w:r>
        <w:t>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DA0E7E" w:rsidRDefault="00A53060">
      <w:pPr>
        <w:pStyle w:val="Heading1"/>
        <w:spacing w:before="187" w:line="292" w:lineRule="auto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(АНГЛИЙСКИЙ)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»</w:t>
      </w:r>
    </w:p>
    <w:p w:rsidR="00DA0E7E" w:rsidRDefault="00A53060">
      <w:pPr>
        <w:pStyle w:val="a3"/>
        <w:spacing w:before="95" w:line="292" w:lineRule="auto"/>
        <w:ind w:right="457"/>
      </w:pPr>
      <w:r>
        <w:t>Предмету «Иностранный (английский)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</w:t>
      </w:r>
      <w:r>
        <w:t>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</w:t>
      </w:r>
      <w:r>
        <w:t>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>математических, естественно-научных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DA0E7E" w:rsidRDefault="00A53060">
      <w:pPr>
        <w:pStyle w:val="a3"/>
        <w:spacing w:before="115" w:line="292" w:lineRule="auto"/>
        <w:ind w:right="299"/>
      </w:pPr>
      <w:r>
        <w:t>В последние десятилетия наблюдается т</w:t>
      </w:r>
      <w:r>
        <w:t>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DA0E7E" w:rsidRDefault="00A53060">
      <w:pPr>
        <w:pStyle w:val="a3"/>
        <w:spacing w:line="292" w:lineRule="auto"/>
        <w:ind w:right="150" w:firstLine="0"/>
      </w:pPr>
      <w:r>
        <w:t xml:space="preserve">Владение иностранным языком </w:t>
      </w:r>
      <w:r>
        <w:t>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DA0E7E" w:rsidRDefault="00A53060">
      <w:pPr>
        <w:pStyle w:val="a3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</w:t>
      </w:r>
      <w:r>
        <w:t>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</w:t>
      </w:r>
      <w:r>
        <w:t>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DA0E7E" w:rsidRDefault="00A53060">
      <w:pPr>
        <w:pStyle w:val="a3"/>
        <w:spacing w:before="114" w:line="292" w:lineRule="auto"/>
        <w:ind w:right="320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>интересам России в эпоху постглобализации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</w:t>
      </w:r>
      <w:r>
        <w:t>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DA0E7E" w:rsidRDefault="00A53060">
      <w:pPr>
        <w:pStyle w:val="a3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DA0E7E" w:rsidRDefault="00A53060">
      <w:pPr>
        <w:pStyle w:val="Heading1"/>
        <w:spacing w:before="191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</w:p>
    <w:p w:rsidR="00DA0E7E" w:rsidRDefault="00A53060">
      <w:pPr>
        <w:spacing w:before="156" w:line="292" w:lineRule="auto"/>
        <w:ind w:left="106" w:right="242" w:firstLine="180"/>
        <w:rPr>
          <w:sz w:val="24"/>
        </w:rPr>
      </w:pPr>
      <w:r>
        <w:rPr>
          <w:sz w:val="24"/>
        </w:rPr>
        <w:t>В свете сказанного выше цели иноя</w:t>
      </w:r>
      <w:r>
        <w:rPr>
          <w:sz w:val="24"/>
        </w:rPr>
        <w:t>зычного образования становятся более сложными по структуре,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ценностном,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когнитивном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прагматическом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соответственно,</w:t>
      </w:r>
    </w:p>
    <w:p w:rsidR="00DA0E7E" w:rsidRDefault="00DA0E7E">
      <w:pPr>
        <w:spacing w:line="292" w:lineRule="auto"/>
        <w:rPr>
          <w:sz w:val="24"/>
        </w:rPr>
        <w:sectPr w:rsidR="00DA0E7E">
          <w:pgSz w:w="11900" w:h="16840"/>
          <w:pgMar w:top="800" w:right="560" w:bottom="280" w:left="560" w:header="720" w:footer="720" w:gutter="0"/>
          <w:cols w:space="720"/>
        </w:sectPr>
      </w:pPr>
    </w:p>
    <w:p w:rsidR="00DA0E7E" w:rsidRDefault="00A53060">
      <w:pPr>
        <w:pStyle w:val="a3"/>
        <w:spacing w:before="62" w:line="292" w:lineRule="auto"/>
        <w:ind w:right="654" w:firstLine="0"/>
      </w:pPr>
      <w:r>
        <w:lastRenderedPageBreak/>
        <w:t>воплощаются в личностных, метапредметных/общеучебных/универсальных и предметных</w:t>
      </w:r>
      <w:r>
        <w:rPr>
          <w:spacing w:val="1"/>
        </w:rPr>
        <w:t xml:space="preserve"> </w:t>
      </w:r>
      <w:r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 xml:space="preserve">обработки и использования информации в познавательных целях, одним из средств </w:t>
      </w:r>
      <w:r>
        <w:t>воспитания</w:t>
      </w:r>
      <w:r>
        <w:rPr>
          <w:spacing w:val="1"/>
        </w:rPr>
        <w:t xml:space="preserve"> </w:t>
      </w:r>
      <w:r>
        <w:t>качеств гражданина,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DA0E7E" w:rsidRDefault="00A53060">
      <w:pPr>
        <w:pStyle w:val="a3"/>
        <w:spacing w:before="116" w:line="292" w:lineRule="auto"/>
        <w:ind w:right="320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DA0E7E" w:rsidRDefault="00A53060">
      <w:pPr>
        <w:pStyle w:val="a5"/>
        <w:numPr>
          <w:ilvl w:val="0"/>
          <w:numId w:val="8"/>
        </w:numPr>
        <w:tabs>
          <w:tab w:val="left" w:pos="707"/>
        </w:tabs>
        <w:spacing w:line="292" w:lineRule="auto"/>
        <w:ind w:right="162" w:firstLine="18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(говорении, аудировании,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DA0E7E" w:rsidRDefault="00A53060">
      <w:pPr>
        <w:pStyle w:val="a5"/>
        <w:numPr>
          <w:ilvl w:val="0"/>
          <w:numId w:val="8"/>
        </w:numPr>
        <w:tabs>
          <w:tab w:val="left" w:pos="707"/>
        </w:tabs>
        <w:spacing w:line="292" w:lineRule="auto"/>
        <w:ind w:right="786" w:firstLine="180"/>
        <w:rPr>
          <w:sz w:val="24"/>
        </w:rPr>
      </w:pPr>
      <w:r>
        <w:rPr>
          <w:i/>
          <w:sz w:val="24"/>
        </w:rPr>
        <w:t>языковая ком</w:t>
      </w:r>
      <w:r>
        <w:rPr>
          <w:i/>
          <w:sz w:val="24"/>
        </w:rPr>
        <w:t xml:space="preserve">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</w:p>
    <w:p w:rsidR="00DA0E7E" w:rsidRDefault="00A53060">
      <w:pPr>
        <w:pStyle w:val="a5"/>
        <w:numPr>
          <w:ilvl w:val="0"/>
          <w:numId w:val="8"/>
        </w:numPr>
        <w:tabs>
          <w:tab w:val="left" w:pos="707"/>
        </w:tabs>
        <w:spacing w:line="292" w:lineRule="auto"/>
        <w:ind w:right="226" w:firstLine="180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</w:t>
      </w:r>
      <w:r>
        <w:rPr>
          <w:sz w:val="24"/>
        </w:rPr>
        <w:t>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A0E7E" w:rsidRDefault="00A53060">
      <w:pPr>
        <w:pStyle w:val="a5"/>
        <w:numPr>
          <w:ilvl w:val="0"/>
          <w:numId w:val="8"/>
        </w:numPr>
        <w:tabs>
          <w:tab w:val="left" w:pos="707"/>
        </w:tabs>
        <w:spacing w:line="292" w:lineRule="auto"/>
        <w:ind w:right="117" w:firstLine="18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</w:t>
      </w:r>
      <w:r>
        <w:rPr>
          <w:sz w:val="24"/>
        </w:rPr>
        <w:t>.</w:t>
      </w:r>
    </w:p>
    <w:p w:rsidR="00DA0E7E" w:rsidRDefault="00A53060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</w:t>
      </w:r>
      <w:r>
        <w:t>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DA0E7E" w:rsidRDefault="00A53060">
      <w:pPr>
        <w:pStyle w:val="a3"/>
        <w:spacing w:before="118" w:line="292" w:lineRule="auto"/>
        <w:ind w:right="49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>признаются компетентностный, системно-деятельностный,</w:t>
      </w:r>
      <w:r>
        <w:rPr>
          <w:spacing w:val="1"/>
        </w:rPr>
        <w:t xml:space="preserve"> </w:t>
      </w:r>
      <w:r>
        <w:t>межкультурный и коммуникатив</w:t>
      </w:r>
      <w:r>
        <w:t>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</w:t>
      </w:r>
      <w:r>
        <w:t>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DA0E7E" w:rsidRDefault="00A53060">
      <w:pPr>
        <w:pStyle w:val="Heading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DA0E7E" w:rsidRDefault="00A53060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DA0E7E" w:rsidRDefault="00A53060">
      <w:pPr>
        <w:pStyle w:val="a3"/>
        <w:spacing w:before="156" w:line="292" w:lineRule="auto"/>
        <w:ind w:right="227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5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102 учебных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DA0E7E" w:rsidRDefault="00DA0E7E">
      <w:pPr>
        <w:spacing w:line="292" w:lineRule="auto"/>
        <w:sectPr w:rsidR="00DA0E7E">
          <w:pgSz w:w="11900" w:h="16840"/>
          <w:pgMar w:top="500" w:right="560" w:bottom="280" w:left="560" w:header="720" w:footer="720" w:gutter="0"/>
          <w:cols w:space="720"/>
        </w:sectPr>
      </w:pPr>
    </w:p>
    <w:p w:rsidR="00DA0E7E" w:rsidRDefault="00DA0E7E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A53060">
        <w:t>СОДЕРЖАНИЕ</w:t>
      </w:r>
      <w:r w:rsidR="00A53060">
        <w:rPr>
          <w:spacing w:val="-8"/>
        </w:rPr>
        <w:t xml:space="preserve"> </w:t>
      </w:r>
      <w:r w:rsidR="00A53060">
        <w:t>УЧЕБНОГО</w:t>
      </w:r>
      <w:r w:rsidR="00A53060">
        <w:rPr>
          <w:spacing w:val="-8"/>
        </w:rPr>
        <w:t xml:space="preserve"> </w:t>
      </w:r>
      <w:r w:rsidR="00A53060">
        <w:t>ПРЕДМЕТА</w:t>
      </w:r>
    </w:p>
    <w:p w:rsidR="00DA0E7E" w:rsidRDefault="00A5306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DA0E7E" w:rsidRDefault="00A53060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DA0E7E" w:rsidRDefault="00A53060">
      <w:pPr>
        <w:pStyle w:val="a3"/>
        <w:spacing w:line="275" w:lineRule="exact"/>
        <w:ind w:left="286" w:firstLine="0"/>
      </w:pP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год.</w:t>
      </w:r>
    </w:p>
    <w:p w:rsidR="00DA0E7E" w:rsidRDefault="00A53060">
      <w:pPr>
        <w:pStyle w:val="a3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спорт).</w:t>
      </w:r>
    </w:p>
    <w:p w:rsidR="00DA0E7E" w:rsidRDefault="00A53060">
      <w:pPr>
        <w:pStyle w:val="a3"/>
        <w:spacing w:line="292" w:lineRule="auto"/>
        <w:ind w:left="286" w:right="3734" w:firstLine="0"/>
      </w:pPr>
      <w:r>
        <w:t>Здоровый образ жизни: режим труда и отдыха, здоровое питание.</w:t>
      </w:r>
      <w:r>
        <w:rPr>
          <w:spacing w:val="-58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2"/>
        </w:rPr>
        <w:t xml:space="preserve"> </w:t>
      </w:r>
      <w:r>
        <w:t>и продукты питания.</w:t>
      </w:r>
    </w:p>
    <w:p w:rsidR="00DA0E7E" w:rsidRDefault="00A53060">
      <w:pPr>
        <w:pStyle w:val="a3"/>
        <w:spacing w:line="292" w:lineRule="auto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предметы.</w:t>
      </w:r>
      <w:r>
        <w:rPr>
          <w:spacing w:val="-4"/>
        </w:rPr>
        <w:t xml:space="preserve"> </w:t>
      </w:r>
      <w:r>
        <w:t>Переписка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зарубежными</w:t>
      </w:r>
      <w:r>
        <w:rPr>
          <w:spacing w:val="-57"/>
        </w:rPr>
        <w:t xml:space="preserve"> </w:t>
      </w:r>
      <w:r>
        <w:t>сверстниками.</w:t>
      </w:r>
    </w:p>
    <w:p w:rsidR="00DA0E7E" w:rsidRDefault="00A53060">
      <w:pPr>
        <w:pStyle w:val="a3"/>
        <w:spacing w:line="275" w:lineRule="exact"/>
        <w:ind w:left="286" w:firstLine="0"/>
      </w:pP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отдыха.</w:t>
      </w:r>
    </w:p>
    <w:p w:rsidR="00DA0E7E" w:rsidRDefault="00A53060">
      <w:pPr>
        <w:pStyle w:val="a3"/>
        <w:spacing w:before="58"/>
        <w:ind w:left="286" w:firstLine="0"/>
      </w:pP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город/село.</w:t>
      </w:r>
      <w:r>
        <w:rPr>
          <w:spacing w:val="-3"/>
        </w:rPr>
        <w:t xml:space="preserve"> </w:t>
      </w:r>
      <w:r>
        <w:t>Транспорт.</w:t>
      </w:r>
    </w:p>
    <w:p w:rsidR="00DA0E7E" w:rsidRDefault="00A53060">
      <w:pPr>
        <w:pStyle w:val="a3"/>
        <w:spacing w:before="60" w:line="292" w:lineRule="auto"/>
      </w:pPr>
      <w:r>
        <w:t>Родная страна и страна/страны изучаемог</w:t>
      </w:r>
      <w:r>
        <w:t>о языка. Их географическое положение, столицы;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-6"/>
        </w:rPr>
        <w:t xml:space="preserve"> </w:t>
      </w:r>
      <w:r>
        <w:t>праздники,</w:t>
      </w:r>
      <w:r>
        <w:rPr>
          <w:spacing w:val="-5"/>
        </w:rPr>
        <w:t xml:space="preserve"> </w:t>
      </w:r>
      <w:r>
        <w:t>традиции,</w:t>
      </w:r>
      <w:r>
        <w:rPr>
          <w:spacing w:val="-6"/>
        </w:rPr>
        <w:t xml:space="preserve"> </w:t>
      </w:r>
      <w:r>
        <w:t>обычаи).</w:t>
      </w:r>
    </w:p>
    <w:p w:rsidR="00DA0E7E" w:rsidRDefault="00A53060">
      <w:pPr>
        <w:pStyle w:val="a3"/>
        <w:spacing w:line="275" w:lineRule="exact"/>
        <w:ind w:left="286" w:firstLine="0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поэты.</w:t>
      </w:r>
    </w:p>
    <w:p w:rsidR="00DA0E7E" w:rsidRDefault="00A53060">
      <w:pPr>
        <w:pStyle w:val="Heading1"/>
        <w:spacing w:before="180"/>
        <w:ind w:left="286"/>
      </w:pPr>
      <w:r>
        <w:t>Говорение</w:t>
      </w:r>
    </w:p>
    <w:p w:rsidR="00DA0E7E" w:rsidRDefault="00A53060">
      <w:pPr>
        <w:pStyle w:val="a3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DA0E7E" w:rsidRDefault="00A53060">
      <w:pPr>
        <w:pStyle w:val="a3"/>
        <w:spacing w:line="292" w:lineRule="auto"/>
        <w:ind w:right="150"/>
      </w:pPr>
      <w:r>
        <w:rPr>
          <w:i/>
        </w:rPr>
        <w:t>диалог 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 и заканчивать разговор (в том 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4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благодарность;</w:t>
      </w:r>
      <w:r>
        <w:rPr>
          <w:spacing w:val="-5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соглашаться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предложение/отказываться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собеседника;</w:t>
      </w:r>
    </w:p>
    <w:p w:rsidR="00DA0E7E" w:rsidRDefault="00A53060">
      <w:pPr>
        <w:pStyle w:val="a3"/>
        <w:spacing w:line="292" w:lineRule="auto"/>
      </w:pPr>
      <w:r>
        <w:rPr>
          <w:i/>
        </w:rPr>
        <w:t>диалог-побуждение к действию</w:t>
      </w:r>
      <w:r>
        <w:t>: обращаться с просьбой, вежливо соглашаться/не 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 предложение собеседника;</w:t>
      </w:r>
    </w:p>
    <w:p w:rsidR="00DA0E7E" w:rsidRDefault="00A53060">
      <w:pPr>
        <w:pStyle w:val="a3"/>
        <w:spacing w:line="292" w:lineRule="auto"/>
        <w:ind w:right="1223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DA0E7E" w:rsidRDefault="00A53060">
      <w:pPr>
        <w:pStyle w:val="a3"/>
        <w:spacing w:line="292" w:lineRule="auto"/>
        <w:ind w:right="457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 речи класса с опорой на речевые</w:t>
      </w:r>
      <w:r>
        <w:rPr>
          <w:spacing w:val="1"/>
        </w:rPr>
        <w:t xml:space="preserve"> </w:t>
      </w:r>
      <w:r>
        <w:t>ситуации, ключевые слова и/или иллюстрации, фотографии с соблюдением норм речевого этик</w:t>
      </w:r>
      <w:r>
        <w:t>ета,</w:t>
      </w:r>
      <w:r>
        <w:rPr>
          <w:spacing w:val="-58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DA0E7E" w:rsidRDefault="00A53060">
      <w:pPr>
        <w:pStyle w:val="a3"/>
        <w:spacing w:line="274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собеседника.</w:t>
      </w:r>
    </w:p>
    <w:p w:rsidR="00DA0E7E" w:rsidRDefault="00A53060">
      <w:pPr>
        <w:pStyle w:val="a3"/>
        <w:spacing w:before="54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DA0E7E" w:rsidRDefault="00A53060">
      <w:pPr>
        <w:pStyle w:val="a5"/>
        <w:numPr>
          <w:ilvl w:val="0"/>
          <w:numId w:val="7"/>
        </w:numPr>
        <w:tabs>
          <w:tab w:val="left" w:pos="547"/>
        </w:tabs>
        <w:spacing w:line="292" w:lineRule="auto"/>
        <w:ind w:right="1224" w:firstLine="180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DA0E7E" w:rsidRDefault="00A53060">
      <w:pPr>
        <w:pStyle w:val="a5"/>
        <w:numPr>
          <w:ilvl w:val="0"/>
          <w:numId w:val="8"/>
        </w:numPr>
        <w:tabs>
          <w:tab w:val="left" w:pos="707"/>
        </w:tabs>
        <w:spacing w:line="292" w:lineRule="auto"/>
        <w:ind w:right="976" w:firstLine="180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DA0E7E" w:rsidRDefault="00A53060">
      <w:pPr>
        <w:pStyle w:val="a5"/>
        <w:numPr>
          <w:ilvl w:val="0"/>
          <w:numId w:val="8"/>
        </w:numPr>
        <w:tabs>
          <w:tab w:val="left" w:pos="707"/>
        </w:tabs>
        <w:spacing w:line="275" w:lineRule="exact"/>
        <w:ind w:left="706"/>
        <w:rPr>
          <w:sz w:val="24"/>
        </w:rPr>
      </w:pPr>
      <w:r>
        <w:rPr>
          <w:sz w:val="24"/>
        </w:rPr>
        <w:t>повествование/сообщение;</w:t>
      </w:r>
    </w:p>
    <w:p w:rsidR="00DA0E7E" w:rsidRDefault="00A53060">
      <w:pPr>
        <w:pStyle w:val="a5"/>
        <w:numPr>
          <w:ilvl w:val="0"/>
          <w:numId w:val="7"/>
        </w:numPr>
        <w:tabs>
          <w:tab w:val="left" w:pos="547"/>
        </w:tabs>
        <w:spacing w:before="58"/>
        <w:ind w:left="546" w:hanging="261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DA0E7E" w:rsidRDefault="00A53060">
      <w:pPr>
        <w:pStyle w:val="a5"/>
        <w:numPr>
          <w:ilvl w:val="0"/>
          <w:numId w:val="7"/>
        </w:numPr>
        <w:tabs>
          <w:tab w:val="left" w:pos="547"/>
        </w:tabs>
        <w:spacing w:before="60"/>
        <w:ind w:left="546" w:hanging="261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DA0E7E" w:rsidRDefault="00A53060">
      <w:pPr>
        <w:pStyle w:val="a3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вопросы,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фотографии.</w:t>
      </w:r>
    </w:p>
    <w:p w:rsidR="00DA0E7E" w:rsidRDefault="00A53060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фраз.</w:t>
      </w:r>
    </w:p>
    <w:p w:rsidR="00DA0E7E" w:rsidRDefault="00DA0E7E">
      <w:pPr>
        <w:spacing w:line="274" w:lineRule="exact"/>
        <w:sectPr w:rsidR="00DA0E7E">
          <w:pgSz w:w="11900" w:h="16840"/>
          <w:pgMar w:top="520" w:right="560" w:bottom="280" w:left="560" w:header="720" w:footer="720" w:gutter="0"/>
          <w:cols w:space="720"/>
        </w:sectPr>
      </w:pPr>
    </w:p>
    <w:p w:rsidR="00DA0E7E" w:rsidRDefault="00A53060">
      <w:pPr>
        <w:pStyle w:val="Heading1"/>
        <w:ind w:left="286"/>
      </w:pPr>
      <w:r>
        <w:lastRenderedPageBreak/>
        <w:t>Аудирование</w:t>
      </w:r>
    </w:p>
    <w:p w:rsidR="00DA0E7E" w:rsidRDefault="00A53060">
      <w:pPr>
        <w:pStyle w:val="a3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аудирования</w:t>
      </w:r>
      <w:r>
        <w:rPr>
          <w:b/>
          <w:i/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школе:</w:t>
      </w:r>
    </w:p>
    <w:p w:rsidR="00DA0E7E" w:rsidRDefault="00A53060">
      <w:pPr>
        <w:pStyle w:val="a3"/>
        <w:spacing w:line="292" w:lineRule="auto"/>
        <w:ind w:right="1588"/>
      </w:pPr>
      <w:r>
        <w:t>при непосредственном общении: понимание на слух речи учителя и одноклассников 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DA0E7E" w:rsidRDefault="00A53060">
      <w:pPr>
        <w:pStyle w:val="a3"/>
        <w:spacing w:line="292" w:lineRule="auto"/>
        <w:ind w:right="88"/>
      </w:pPr>
      <w:r>
        <w:t>при опосредованном общении: дальнейшее развитие умений восприятия и понимания на слух</w:t>
      </w:r>
      <w:r>
        <w:rPr>
          <w:spacing w:val="1"/>
        </w:rPr>
        <w:t xml:space="preserve"> </w:t>
      </w:r>
      <w:r>
        <w:t>несложных</w:t>
      </w:r>
      <w:r>
        <w:t xml:space="preserve"> адаптированных аутентичных текстов, содержащих отдельные незнакомые слова, с разной</w:t>
      </w:r>
      <w:r>
        <w:rPr>
          <w:spacing w:val="-57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7"/>
        </w:rPr>
        <w:t xml:space="preserve"> </w:t>
      </w:r>
      <w:r>
        <w:t>пониманием основного содержания, с пониманием запрашиваемой информации с опо</w:t>
      </w:r>
      <w:r>
        <w:t>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иллюстрации.</w:t>
      </w:r>
    </w:p>
    <w:p w:rsidR="00DA0E7E" w:rsidRDefault="00A53060">
      <w:pPr>
        <w:pStyle w:val="a3"/>
        <w:spacing w:line="292" w:lineRule="auto"/>
        <w:ind w:right="1067"/>
      </w:pPr>
      <w:r>
        <w:t>Аудирование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DA0E7E" w:rsidRDefault="00A53060">
      <w:pPr>
        <w:pStyle w:val="a3"/>
        <w:spacing w:line="292" w:lineRule="auto"/>
        <w:ind w:right="229"/>
      </w:pPr>
      <w:r>
        <w:t>Аудирование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DA0E7E" w:rsidRDefault="00A53060">
      <w:pPr>
        <w:pStyle w:val="a3"/>
        <w:spacing w:line="292" w:lineRule="auto"/>
        <w:ind w:right="359"/>
      </w:pPr>
      <w:r>
        <w:t>Тексты для аудирования: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DA0E7E" w:rsidRDefault="00A53060">
      <w:pPr>
        <w:pStyle w:val="a3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минуты.</w:t>
      </w:r>
    </w:p>
    <w:p w:rsidR="00DA0E7E" w:rsidRDefault="00A53060">
      <w:pPr>
        <w:pStyle w:val="Heading1"/>
        <w:spacing w:before="171"/>
        <w:ind w:left="286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DA0E7E" w:rsidRDefault="00A53060">
      <w:pPr>
        <w:pStyle w:val="a3"/>
        <w:spacing w:before="60" w:line="292" w:lineRule="auto"/>
        <w:ind w:right="557"/>
      </w:pPr>
      <w:r>
        <w:t>Развитие сформированных в нача</w:t>
      </w:r>
      <w:r>
        <w:t>льной школе умений читать про себя и понимать учебные и</w:t>
      </w:r>
      <w:r>
        <w:rPr>
          <w:spacing w:val="1"/>
        </w:rPr>
        <w:t xml:space="preserve"> </w:t>
      </w:r>
      <w:r>
        <w:t>несложные адаптированные аутентичные тексты разных жанров и стилей, содержащие отдельные</w:t>
      </w:r>
      <w:r>
        <w:rPr>
          <w:spacing w:val="-58"/>
        </w:rPr>
        <w:t xml:space="preserve"> </w:t>
      </w:r>
      <w:r>
        <w:t>незнакомые слова, с различной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</w:t>
      </w:r>
      <w:r>
        <w:t>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DA0E7E" w:rsidRDefault="00A53060">
      <w:pPr>
        <w:pStyle w:val="a3"/>
        <w:spacing w:line="292" w:lineRule="auto"/>
        <w:ind w:right="627"/>
      </w:pPr>
      <w:r>
        <w:t>Чтение с пониманием основного содержания текста предполагает умение определять основную</w:t>
      </w:r>
      <w:r>
        <w:rPr>
          <w:spacing w:val="-58"/>
        </w:rPr>
        <w:t xml:space="preserve"> </w:t>
      </w:r>
      <w:r>
        <w:t>тему и главные факты/события в прочитанном тексте,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 содержания.</w:t>
      </w:r>
    </w:p>
    <w:p w:rsidR="00DA0E7E" w:rsidRDefault="00A53060">
      <w:pPr>
        <w:pStyle w:val="a3"/>
        <w:spacing w:line="292" w:lineRule="auto"/>
        <w:ind w:right="404"/>
      </w:pPr>
      <w:r>
        <w:t>Чтение с пониманием запрашиваемой информации предполагает умение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запрашиваемую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эксплицитной</w:t>
      </w:r>
      <w:r>
        <w:rPr>
          <w:spacing w:val="-2"/>
        </w:rPr>
        <w:t xml:space="preserve"> </w:t>
      </w:r>
      <w:r>
        <w:t>(явной)</w:t>
      </w:r>
      <w:r>
        <w:rPr>
          <w:spacing w:val="-4"/>
        </w:rPr>
        <w:t xml:space="preserve"> </w:t>
      </w:r>
      <w:r>
        <w:t>форме.</w:t>
      </w:r>
    </w:p>
    <w:p w:rsidR="00DA0E7E" w:rsidRDefault="00A53060">
      <w:pPr>
        <w:pStyle w:val="a3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r>
        <w:t>несплошных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</w:t>
      </w:r>
      <w:r>
        <w:t>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DA0E7E" w:rsidRDefault="00A53060">
      <w:pPr>
        <w:pStyle w:val="a3"/>
        <w:spacing w:before="55" w:line="292" w:lineRule="auto"/>
        <w:ind w:right="188"/>
        <w:jc w:val="both"/>
      </w:pPr>
      <w:r>
        <w:t>Тексты для чтения: беседа/диалог, рассказ, сказка, сообщение личного характера, отрывок из статьи</w:t>
      </w:r>
      <w:r>
        <w:rPr>
          <w:spacing w:val="-58"/>
        </w:rPr>
        <w:t xml:space="preserve"> </w:t>
      </w:r>
      <w:r>
        <w:t>научно-популярного характера, сообщение информационного характера, стихотворение; несплошной</w:t>
      </w:r>
      <w:r>
        <w:rPr>
          <w:spacing w:val="-57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(таблица).</w:t>
      </w:r>
    </w:p>
    <w:p w:rsidR="00DA0E7E" w:rsidRDefault="00A53060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180-200</w:t>
      </w:r>
      <w:r>
        <w:rPr>
          <w:spacing w:val="-4"/>
        </w:rPr>
        <w:t xml:space="preserve"> </w:t>
      </w:r>
      <w:r>
        <w:t>слов.</w:t>
      </w:r>
    </w:p>
    <w:p w:rsidR="00DA0E7E" w:rsidRDefault="00A53060">
      <w:pPr>
        <w:pStyle w:val="Heading1"/>
        <w:spacing w:before="181"/>
        <w:ind w:left="286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DA0E7E" w:rsidRDefault="00A53060">
      <w:pPr>
        <w:pStyle w:val="a3"/>
        <w:spacing w:before="60" w:line="292" w:lineRule="auto"/>
        <w:ind w:left="286" w:right="320" w:firstLine="0"/>
      </w:pPr>
      <w:r>
        <w:t>Развитие умений письменной речи на базе умений, сформированных в начальной школе:</w:t>
      </w:r>
      <w:r>
        <w:rPr>
          <w:spacing w:val="1"/>
        </w:rPr>
        <w:t xml:space="preserve"> </w:t>
      </w:r>
      <w:r>
        <w:t>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выписывание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словосочетаний,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</w:p>
    <w:p w:rsidR="00DA0E7E" w:rsidRDefault="00A53060">
      <w:pPr>
        <w:pStyle w:val="a3"/>
        <w:spacing w:line="275" w:lineRule="exact"/>
        <w:ind w:firstLine="0"/>
      </w:pP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задачей;</w:t>
      </w:r>
    </w:p>
    <w:p w:rsidR="00DA0E7E" w:rsidRDefault="00A53060">
      <w:pPr>
        <w:pStyle w:val="a3"/>
        <w:spacing w:before="60" w:line="292" w:lineRule="auto"/>
        <w:ind w:left="286" w:firstLine="0"/>
      </w:pPr>
      <w:r>
        <w:t>написание коротких поздравлений с праздниками (с Новым годом, Рождеством, днём рождения);</w:t>
      </w:r>
      <w:r>
        <w:rPr>
          <w:spacing w:val="-57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формуляров: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</w:p>
    <w:p w:rsidR="00DA0E7E" w:rsidRDefault="00A53060">
      <w:pPr>
        <w:pStyle w:val="a3"/>
        <w:spacing w:line="275" w:lineRule="exact"/>
        <w:ind w:firstLine="0"/>
      </w:pP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DA0E7E" w:rsidRDefault="00A53060">
      <w:pPr>
        <w:pStyle w:val="a3"/>
        <w:spacing w:before="60" w:line="292" w:lineRule="auto"/>
        <w:ind w:right="366"/>
      </w:pPr>
      <w:r>
        <w:t>написание электронного сообщения личного характера: сообщение кратких сведений о себе;</w:t>
      </w:r>
      <w:r>
        <w:rPr>
          <w:spacing w:val="1"/>
        </w:rPr>
        <w:t xml:space="preserve"> </w:t>
      </w:r>
      <w:r>
        <w:t>оформление обращения, завершающей фразы и подписи в соответствии с нормами неофициального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</w:t>
      </w:r>
      <w:r>
        <w:t>лов.</w:t>
      </w:r>
    </w:p>
    <w:p w:rsidR="00DA0E7E" w:rsidRDefault="00DA0E7E">
      <w:pPr>
        <w:spacing w:line="292" w:lineRule="auto"/>
        <w:sectPr w:rsidR="00DA0E7E">
          <w:pgSz w:w="11900" w:h="16840"/>
          <w:pgMar w:top="520" w:right="560" w:bottom="280" w:left="560" w:header="720" w:footer="720" w:gutter="0"/>
          <w:cols w:space="720"/>
        </w:sectPr>
      </w:pPr>
    </w:p>
    <w:p w:rsidR="00DA0E7E" w:rsidRDefault="00A53060">
      <w:pPr>
        <w:pStyle w:val="Heading1"/>
        <w:ind w:left="286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DA0E7E" w:rsidRDefault="00A53060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DA0E7E" w:rsidRDefault="00A53060">
      <w:pPr>
        <w:pStyle w:val="a3"/>
        <w:spacing w:before="60" w:line="292" w:lineRule="auto"/>
        <w:ind w:right="356"/>
      </w:pPr>
      <w:r>
        <w:t>Различение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 к сбою в коммуникации, произнесение</w:t>
      </w:r>
      <w:r>
        <w:rPr>
          <w:spacing w:val="-57"/>
        </w:rPr>
        <w:t xml:space="preserve"> </w:t>
      </w:r>
      <w:r>
        <w:t>слов 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</w:t>
      </w:r>
      <w:r>
        <w:t>й, в том числе отсутствия фразового ударения на служебных словах; чтение новых слов</w:t>
      </w:r>
      <w:r>
        <w:rPr>
          <w:spacing w:val="-58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:rsidR="00DA0E7E" w:rsidRDefault="00A53060">
      <w:pPr>
        <w:pStyle w:val="a3"/>
        <w:spacing w:line="292" w:lineRule="auto"/>
        <w:ind w:right="1007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:rsidR="00DA0E7E" w:rsidRDefault="00A53060">
      <w:pPr>
        <w:pStyle w:val="a3"/>
        <w:spacing w:line="292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 w:rsidR="00DA0E7E" w:rsidRDefault="00A53060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DA0E7E" w:rsidRDefault="00A53060">
      <w:pPr>
        <w:pStyle w:val="Heading1"/>
        <w:spacing w:before="176"/>
        <w:ind w:left="28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DA0E7E" w:rsidRDefault="00A53060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DA0E7E" w:rsidRDefault="00A53060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</w:t>
      </w:r>
      <w:r>
        <w:t>ии;</w:t>
      </w:r>
      <w:r>
        <w:rPr>
          <w:spacing w:val="-1"/>
        </w:rPr>
        <w:t xml:space="preserve"> </w:t>
      </w:r>
      <w:r>
        <w:t>апострофа.</w:t>
      </w:r>
    </w:p>
    <w:p w:rsidR="00DA0E7E" w:rsidRDefault="00A53060">
      <w:pPr>
        <w:pStyle w:val="a3"/>
        <w:spacing w:line="292" w:lineRule="auto"/>
        <w:ind w:right="320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DA0E7E" w:rsidRDefault="00A53060">
      <w:pPr>
        <w:pStyle w:val="Heading1"/>
        <w:spacing w:before="118"/>
        <w:ind w:left="286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A0E7E" w:rsidRDefault="00A53060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DA0E7E" w:rsidRDefault="00A53060">
      <w:pPr>
        <w:pStyle w:val="a3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лексики:</w:t>
      </w:r>
      <w:r>
        <w:rPr>
          <w:spacing w:val="-5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500</w:t>
      </w:r>
      <w:r>
        <w:rPr>
          <w:spacing w:val="-57"/>
        </w:rPr>
        <w:t xml:space="preserve"> </w:t>
      </w:r>
      <w:r>
        <w:t>лексических единиц, изученных в начальной школе) и 675 лексических единиц для 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625</w:t>
      </w:r>
      <w:r>
        <w:rPr>
          <w:spacing w:val="-1"/>
        </w:rPr>
        <w:t xml:space="preserve"> </w:t>
      </w:r>
      <w:r>
        <w:t xml:space="preserve">лексических </w:t>
      </w:r>
      <w:r>
        <w:t>единиц</w:t>
      </w:r>
      <w:r>
        <w:rPr>
          <w:spacing w:val="-1"/>
        </w:rPr>
        <w:t xml:space="preserve"> </w:t>
      </w:r>
      <w:r>
        <w:t>продуктивного минимума).</w:t>
      </w:r>
    </w:p>
    <w:p w:rsidR="00DA0E7E" w:rsidRDefault="00A53060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DA0E7E" w:rsidRDefault="00A53060">
      <w:pPr>
        <w:pStyle w:val="a3"/>
        <w:spacing w:before="58"/>
        <w:ind w:left="286" w:firstLine="0"/>
      </w:pPr>
      <w:r>
        <w:t>аффиксация:</w:t>
      </w:r>
    </w:p>
    <w:p w:rsidR="00DA0E7E" w:rsidRDefault="00A53060">
      <w:pPr>
        <w:pStyle w:val="a3"/>
        <w:spacing w:before="60" w:line="292" w:lineRule="auto"/>
      </w:pPr>
      <w:r>
        <w:t>образование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суффиксов</w:t>
      </w:r>
      <w:r>
        <w:rPr>
          <w:spacing w:val="-7"/>
        </w:rPr>
        <w:t xml:space="preserve"> </w:t>
      </w:r>
      <w:r>
        <w:t>-er/-or</w:t>
      </w:r>
      <w:r>
        <w:rPr>
          <w:spacing w:val="-6"/>
        </w:rPr>
        <w:t xml:space="preserve"> </w:t>
      </w:r>
      <w:r>
        <w:t>(teacher/visitor),</w:t>
      </w:r>
      <w:r>
        <w:rPr>
          <w:spacing w:val="-5"/>
        </w:rPr>
        <w:t xml:space="preserve"> </w:t>
      </w:r>
      <w:r>
        <w:t>-ist</w:t>
      </w:r>
      <w:r>
        <w:rPr>
          <w:spacing w:val="-6"/>
        </w:rPr>
        <w:t xml:space="preserve"> </w:t>
      </w:r>
      <w:r>
        <w:t>(scientist,</w:t>
      </w:r>
      <w:r>
        <w:rPr>
          <w:spacing w:val="-57"/>
        </w:rPr>
        <w:t xml:space="preserve"> </w:t>
      </w:r>
      <w:r>
        <w:t>tourist),</w:t>
      </w:r>
      <w:r>
        <w:rPr>
          <w:spacing w:val="-1"/>
        </w:rPr>
        <w:t xml:space="preserve"> </w:t>
      </w:r>
      <w:r>
        <w:t>-sion/-tion (dis-</w:t>
      </w:r>
      <w:r>
        <w:rPr>
          <w:spacing w:val="-1"/>
        </w:rPr>
        <w:t xml:space="preserve"> </w:t>
      </w:r>
      <w:r>
        <w:t>cussion/invitation);</w:t>
      </w:r>
    </w:p>
    <w:p w:rsidR="00DA0E7E" w:rsidRDefault="00A53060">
      <w:pPr>
        <w:pStyle w:val="a3"/>
        <w:spacing w:line="292" w:lineRule="auto"/>
      </w:pPr>
      <w:r>
        <w:t>образование имён</w:t>
      </w:r>
      <w:r>
        <w:rPr>
          <w:spacing w:val="1"/>
        </w:rPr>
        <w:t xml:space="preserve"> </w:t>
      </w:r>
      <w:r>
        <w:t>прилагательных при помощи суффиксов -ful (wonderful), -ian/-an</w:t>
      </w:r>
      <w:r>
        <w:rPr>
          <w:spacing w:val="-58"/>
        </w:rPr>
        <w:t xml:space="preserve"> </w:t>
      </w:r>
      <w:r>
        <w:t>(Russian/American);</w:t>
      </w:r>
    </w:p>
    <w:p w:rsidR="00DA0E7E" w:rsidRDefault="00A53060">
      <w:pPr>
        <w:pStyle w:val="a3"/>
        <w:spacing w:line="275" w:lineRule="exact"/>
        <w:ind w:left="286" w:firstLine="0"/>
      </w:pPr>
      <w:r>
        <w:t>образование</w:t>
      </w:r>
      <w:r>
        <w:rPr>
          <w:spacing w:val="-4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суффикса</w:t>
      </w:r>
      <w:r>
        <w:rPr>
          <w:spacing w:val="-3"/>
        </w:rPr>
        <w:t xml:space="preserve"> </w:t>
      </w:r>
      <w:r>
        <w:t>-ly</w:t>
      </w:r>
      <w:r>
        <w:rPr>
          <w:spacing w:val="-3"/>
        </w:rPr>
        <w:t xml:space="preserve"> </w:t>
      </w:r>
      <w:r>
        <w:t>(recently);</w:t>
      </w:r>
    </w:p>
    <w:p w:rsidR="00DA0E7E" w:rsidRDefault="00A53060">
      <w:pPr>
        <w:pStyle w:val="a3"/>
        <w:spacing w:before="59" w:line="292" w:lineRule="auto"/>
        <w:ind w:right="303"/>
      </w:pPr>
      <w:r>
        <w:t>образование имён прилагательных, имён существительных и наречий при помощи отрицательного</w:t>
      </w:r>
      <w:r>
        <w:rPr>
          <w:spacing w:val="-57"/>
        </w:rPr>
        <w:t xml:space="preserve"> </w:t>
      </w:r>
      <w:r>
        <w:t>префикса</w:t>
      </w:r>
      <w:r>
        <w:rPr>
          <w:spacing w:val="-1"/>
        </w:rPr>
        <w:t xml:space="preserve"> </w:t>
      </w:r>
      <w:r>
        <w:t>un-</w:t>
      </w:r>
      <w:r>
        <w:rPr>
          <w:spacing w:val="-1"/>
        </w:rPr>
        <w:t xml:space="preserve"> </w:t>
      </w:r>
      <w:r>
        <w:t>(unhappy, unre</w:t>
      </w:r>
      <w:r>
        <w:t>ality, unusually).</w:t>
      </w:r>
    </w:p>
    <w:p w:rsidR="00DA0E7E" w:rsidRDefault="00A53060">
      <w:pPr>
        <w:pStyle w:val="Heading1"/>
        <w:spacing w:before="119"/>
        <w:ind w:left="28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A0E7E" w:rsidRDefault="00A53060">
      <w:pPr>
        <w:pStyle w:val="a3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DA0E7E" w:rsidRDefault="00A53060">
      <w:pPr>
        <w:pStyle w:val="a3"/>
        <w:spacing w:line="292" w:lineRule="auto"/>
        <w:ind w:left="286" w:firstLine="0"/>
      </w:pPr>
      <w:r>
        <w:t>Предложения с несколькими обстоятельствами, следующими в определённом порядке.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(альтернативный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разделительный</w:t>
      </w:r>
      <w:r>
        <w:rPr>
          <w:spacing w:val="-6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Present/Past/Future</w:t>
      </w:r>
    </w:p>
    <w:p w:rsidR="00DA0E7E" w:rsidRDefault="00A53060">
      <w:pPr>
        <w:pStyle w:val="a3"/>
        <w:spacing w:line="275" w:lineRule="exact"/>
        <w:ind w:firstLine="0"/>
      </w:pPr>
      <w:r>
        <w:t>Simple</w:t>
      </w:r>
      <w:r>
        <w:rPr>
          <w:spacing w:val="-4"/>
        </w:rPr>
        <w:t xml:space="preserve"> </w:t>
      </w:r>
      <w:r>
        <w:t>Tense).</w:t>
      </w:r>
    </w:p>
    <w:p w:rsidR="00DA0E7E" w:rsidRDefault="00A53060">
      <w:pPr>
        <w:pStyle w:val="a3"/>
        <w:spacing w:before="59" w:line="292" w:lineRule="auto"/>
        <w:ind w:right="373"/>
      </w:pPr>
      <w:r>
        <w:t>Глаголы в видо-временных формах действительного залога в изъявительном наклонении в Present</w:t>
      </w:r>
      <w:r>
        <w:rPr>
          <w:spacing w:val="-58"/>
        </w:rPr>
        <w:t xml:space="preserve"> </w:t>
      </w:r>
      <w:r>
        <w:t>Perfect Tense в повествовательных (утвердительных и отрицательных) и вопросительных</w:t>
      </w:r>
      <w:r>
        <w:rPr>
          <w:spacing w:val="1"/>
        </w:rPr>
        <w:t xml:space="preserve"> </w:t>
      </w:r>
      <w:r>
        <w:t>предложениях.</w:t>
      </w:r>
    </w:p>
    <w:p w:rsidR="00DA0E7E" w:rsidRDefault="00A53060">
      <w:pPr>
        <w:pStyle w:val="a3"/>
        <w:spacing w:line="274" w:lineRule="exact"/>
        <w:ind w:left="286" w:firstLine="0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</w:t>
      </w:r>
      <w:r>
        <w:t>ществительные,</w:t>
      </w:r>
      <w:r>
        <w:rPr>
          <w:spacing w:val="-4"/>
        </w:rPr>
        <w:t xml:space="preserve"> </w:t>
      </w:r>
      <w:r>
        <w:t>имеющие</w:t>
      </w:r>
    </w:p>
    <w:p w:rsidR="00DA0E7E" w:rsidRDefault="00DA0E7E">
      <w:pPr>
        <w:spacing w:line="274" w:lineRule="exact"/>
        <w:sectPr w:rsidR="00DA0E7E">
          <w:pgSz w:w="11900" w:h="16840"/>
          <w:pgMar w:top="520" w:right="560" w:bottom="280" w:left="560" w:header="720" w:footer="720" w:gutter="0"/>
          <w:cols w:space="720"/>
        </w:sectPr>
      </w:pPr>
    </w:p>
    <w:p w:rsidR="00DA0E7E" w:rsidRDefault="00A53060">
      <w:pPr>
        <w:pStyle w:val="a3"/>
        <w:spacing w:before="62"/>
        <w:ind w:firstLine="0"/>
      </w:pPr>
      <w:r>
        <w:lastRenderedPageBreak/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DA0E7E" w:rsidRDefault="00A53060">
      <w:pPr>
        <w:pStyle w:val="a3"/>
        <w:spacing w:before="60"/>
        <w:ind w:left="286" w:firstLine="0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причастиями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времени.</w:t>
      </w:r>
    </w:p>
    <w:p w:rsidR="00DA0E7E" w:rsidRDefault="00A53060">
      <w:pPr>
        <w:pStyle w:val="a3"/>
        <w:spacing w:before="60" w:line="292" w:lineRule="auto"/>
        <w:ind w:right="478"/>
      </w:pPr>
      <w:r>
        <w:t>Наречия в положительной, сравнительной и превосходной степенях, образованные по правилу, и</w:t>
      </w:r>
      <w:r>
        <w:rPr>
          <w:spacing w:val="-58"/>
        </w:rPr>
        <w:t xml:space="preserve"> </w:t>
      </w:r>
      <w:r>
        <w:t>исключения.</w:t>
      </w:r>
    </w:p>
    <w:p w:rsidR="00DA0E7E" w:rsidRDefault="00A53060">
      <w:pPr>
        <w:pStyle w:val="Heading1"/>
        <w:spacing w:before="119"/>
        <w:ind w:left="286"/>
      </w:pPr>
      <w:r>
        <w:t>СОЦИОКУЛЬТУР</w:t>
      </w:r>
      <w:r>
        <w:t>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DA0E7E" w:rsidRDefault="00A53060">
      <w:pPr>
        <w:pStyle w:val="a3"/>
        <w:spacing w:before="60" w:line="292" w:lineRule="auto"/>
        <w:ind w:right="465"/>
      </w:pPr>
      <w:r>
        <w:t>Знание и использование социокультурных элементов речевого поведенческого этикета в</w:t>
      </w:r>
      <w:r>
        <w:rPr>
          <w:spacing w:val="1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-5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семье», «В</w:t>
      </w:r>
      <w:r>
        <w:rPr>
          <w:spacing w:val="-1"/>
        </w:rPr>
        <w:t xml:space="preserve"> </w:t>
      </w:r>
      <w:r>
        <w:t>школе», «На улице»).</w:t>
      </w:r>
    </w:p>
    <w:p w:rsidR="00DA0E7E" w:rsidRDefault="00A53060">
      <w:pPr>
        <w:pStyle w:val="a3"/>
        <w:spacing w:line="292" w:lineRule="auto"/>
        <w:ind w:right="745"/>
      </w:pPr>
      <w:r>
        <w:t>Знание и использов</w:t>
      </w:r>
      <w:r>
        <w:t>ание в устной и письменной речи наиболее употребительной тематической</w:t>
      </w:r>
      <w:r>
        <w:rPr>
          <w:spacing w:val="-58"/>
        </w:rPr>
        <w:t xml:space="preserve"> </w:t>
      </w:r>
      <w:r>
        <w:t>фоновой лексики и реалий в рамках отобранного тематического содержания 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 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 досуга</w:t>
      </w:r>
      <w:r>
        <w:rPr>
          <w:spacing w:val="-1"/>
        </w:rPr>
        <w:t xml:space="preserve"> </w:t>
      </w:r>
      <w:r>
        <w:t>и питании).</w:t>
      </w:r>
    </w:p>
    <w:p w:rsidR="00DA0E7E" w:rsidRDefault="00A53060">
      <w:pPr>
        <w:pStyle w:val="a3"/>
        <w:spacing w:line="292" w:lineRule="auto"/>
        <w:ind w:right="314"/>
      </w:pPr>
      <w:r>
        <w:t>Знание социокультурного портрета родной страны и страны/стран изучаемого языка: знакомство с</w:t>
      </w:r>
      <w:r>
        <w:rPr>
          <w:spacing w:val="-58"/>
        </w:rPr>
        <w:t xml:space="preserve"> </w:t>
      </w:r>
      <w:r>
        <w:t>традициями проведения основных национальных праздников (Рождества, Нового года и т. д.); с</w:t>
      </w:r>
      <w:r>
        <w:rPr>
          <w:spacing w:val="1"/>
        </w:rPr>
        <w:t xml:space="preserve"> </w:t>
      </w:r>
      <w:r>
        <w:t>особенностями образа жизни и культуры страны/ стран изучаемого языка (из</w:t>
      </w:r>
      <w:r>
        <w:t>вестных</w:t>
      </w:r>
      <w:r>
        <w:rPr>
          <w:spacing w:val="1"/>
        </w:rPr>
        <w:t xml:space="preserve"> </w:t>
      </w:r>
      <w:r>
        <w:t>достопримечательностях, выдающихся людях); с доступными в языковом отношении 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 и прозы на английском языке.</w:t>
      </w:r>
    </w:p>
    <w:p w:rsidR="00DA0E7E" w:rsidRDefault="00A53060">
      <w:pPr>
        <w:pStyle w:val="a3"/>
        <w:spacing w:line="273" w:lineRule="exact"/>
        <w:ind w:left="286" w:firstLine="0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:rsidR="00DA0E7E" w:rsidRDefault="00A53060">
      <w:pPr>
        <w:pStyle w:val="a3"/>
        <w:spacing w:before="56" w:line="292" w:lineRule="auto"/>
        <w:ind w:right="119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DA0E7E" w:rsidRDefault="00A53060">
      <w:pPr>
        <w:pStyle w:val="a3"/>
        <w:spacing w:line="292" w:lineRule="auto"/>
        <w:ind w:left="286" w:right="1893" w:firstLine="0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анкете,</w:t>
      </w:r>
      <w:r>
        <w:rPr>
          <w:spacing w:val="-4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DA0E7E" w:rsidRDefault="00A53060">
      <w:pPr>
        <w:pStyle w:val="a3"/>
        <w:spacing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националь</w:t>
      </w:r>
      <w:r>
        <w:t>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питании).</w:t>
      </w:r>
    </w:p>
    <w:p w:rsidR="00DA0E7E" w:rsidRDefault="00A53060">
      <w:pPr>
        <w:pStyle w:val="Heading1"/>
        <w:spacing w:before="117"/>
        <w:ind w:left="28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DA0E7E" w:rsidRDefault="00A53060">
      <w:pPr>
        <w:pStyle w:val="a3"/>
        <w:spacing w:before="60" w:line="292" w:lineRule="auto"/>
        <w:ind w:left="286" w:firstLine="0"/>
      </w:pPr>
      <w:r>
        <w:t>Использование при чтении и аудировании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DA0E7E" w:rsidRDefault="00A53060">
      <w:pPr>
        <w:pStyle w:val="a3"/>
        <w:spacing w:line="275" w:lineRule="exact"/>
        <w:ind w:firstLine="0"/>
      </w:pPr>
      <w:r>
        <w:t>плана.</w:t>
      </w:r>
    </w:p>
    <w:p w:rsidR="00DA0E7E" w:rsidRDefault="00A53060">
      <w:pPr>
        <w:pStyle w:val="a3"/>
        <w:spacing w:before="60"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DA0E7E" w:rsidRDefault="00DA0E7E">
      <w:pPr>
        <w:spacing w:line="292" w:lineRule="auto"/>
        <w:sectPr w:rsidR="00DA0E7E">
          <w:pgSz w:w="11900" w:h="16840"/>
          <w:pgMar w:top="500" w:right="560" w:bottom="280" w:left="560" w:header="720" w:footer="720" w:gutter="0"/>
          <w:cols w:space="720"/>
        </w:sectPr>
      </w:pPr>
    </w:p>
    <w:p w:rsidR="00DA0E7E" w:rsidRDefault="00DA0E7E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A53060">
        <w:t>ПЛАНИРУЕМЫЕ</w:t>
      </w:r>
      <w:r w:rsidR="00A53060">
        <w:rPr>
          <w:spacing w:val="-11"/>
        </w:rPr>
        <w:t xml:space="preserve"> </w:t>
      </w:r>
      <w:r w:rsidR="00A53060">
        <w:t>ОБРАЗОВАТЕЛЬНЫЕ</w:t>
      </w:r>
      <w:r w:rsidR="00A53060">
        <w:rPr>
          <w:spacing w:val="-11"/>
        </w:rPr>
        <w:t xml:space="preserve"> </w:t>
      </w:r>
      <w:r w:rsidR="00A53060">
        <w:t>РЕЗУЛЬТАТЫ</w:t>
      </w:r>
    </w:p>
    <w:p w:rsidR="00DA0E7E" w:rsidRDefault="00A53060">
      <w:pPr>
        <w:pStyle w:val="a3"/>
        <w:spacing w:before="179" w:line="292" w:lineRule="auto"/>
        <w:ind w:right="630"/>
      </w:pPr>
      <w:r>
        <w:t>Изучение английского</w:t>
      </w:r>
      <w:r>
        <w:t xml:space="preserve"> языка в 5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DA0E7E" w:rsidRDefault="00A53060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A0E7E" w:rsidRDefault="00A53060">
      <w:pPr>
        <w:pStyle w:val="a3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</w:t>
      </w:r>
      <w:r>
        <w:t>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</w:t>
      </w:r>
      <w:r>
        <w:t>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DA0E7E" w:rsidRDefault="00A53060">
      <w:pPr>
        <w:pStyle w:val="a3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DA0E7E" w:rsidRDefault="00A53060">
      <w:pPr>
        <w:pStyle w:val="Heading2"/>
        <w:spacing w:line="274" w:lineRule="exact"/>
        <w:rPr>
          <w:i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DA0E7E" w:rsidRDefault="00A53060">
      <w:pPr>
        <w:pStyle w:val="a3"/>
        <w:spacing w:before="60" w:line="292" w:lineRule="auto"/>
        <w:ind w:right="123"/>
      </w:pPr>
      <w:r>
        <w:t xml:space="preserve">готовность к выполнению обязанностей гражданина и реализации его прав, уважение прав, свобод </w:t>
      </w:r>
      <w:r>
        <w:t>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DA0E7E" w:rsidRDefault="00A53060">
      <w:pPr>
        <w:pStyle w:val="a3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DA0E7E" w:rsidRDefault="00A53060">
      <w:pPr>
        <w:pStyle w:val="a3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DA0E7E" w:rsidRDefault="00A53060">
      <w:pPr>
        <w:pStyle w:val="a3"/>
        <w:spacing w:before="59" w:line="292" w:lineRule="auto"/>
        <w:ind w:right="574"/>
      </w:pPr>
      <w:r>
        <w:t>представление об ос</w:t>
      </w:r>
      <w:r>
        <w:t>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обществе;</w:t>
      </w:r>
    </w:p>
    <w:p w:rsidR="00DA0E7E" w:rsidRDefault="00A53060">
      <w:pPr>
        <w:pStyle w:val="a3"/>
        <w:spacing w:line="292" w:lineRule="auto"/>
        <w:ind w:right="574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</w:t>
      </w:r>
      <w:r>
        <w:t>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DA0E7E" w:rsidRDefault="00A53060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(волонтёрство,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ней).</w:t>
      </w:r>
    </w:p>
    <w:p w:rsidR="00DA0E7E" w:rsidRDefault="00A53060">
      <w:pPr>
        <w:pStyle w:val="Heading2"/>
        <w:rPr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DA0E7E" w:rsidRDefault="00A53060">
      <w:pPr>
        <w:pStyle w:val="a3"/>
        <w:spacing w:before="57" w:line="292" w:lineRule="auto"/>
        <w:ind w:right="5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DA0E7E" w:rsidRDefault="00A53060">
      <w:pPr>
        <w:pStyle w:val="a3"/>
        <w:spacing w:line="292" w:lineRule="auto"/>
        <w:ind w:right="1148"/>
      </w:pPr>
      <w:r>
        <w:t>ценностное отношение к достижениям своей Род</w:t>
      </w:r>
      <w:r>
        <w:t>ины –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DA0E7E" w:rsidRDefault="00A53060">
      <w:pPr>
        <w:pStyle w:val="a3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</w:t>
      </w:r>
      <w:r>
        <w:t>тране.</w:t>
      </w:r>
    </w:p>
    <w:p w:rsidR="00DA0E7E" w:rsidRDefault="00A53060">
      <w:pPr>
        <w:pStyle w:val="Heading2"/>
        <w:rPr>
          <w:i w:val="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</w:t>
      </w:r>
      <w:r>
        <w:rPr>
          <w:i w:val="0"/>
        </w:rPr>
        <w:t>:</w:t>
      </w:r>
    </w:p>
    <w:p w:rsidR="00DA0E7E" w:rsidRDefault="00A53060">
      <w:pPr>
        <w:pStyle w:val="a3"/>
        <w:spacing w:before="57"/>
        <w:ind w:left="286" w:firstLine="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DA0E7E" w:rsidRDefault="00A53060">
      <w:pPr>
        <w:pStyle w:val="a3"/>
        <w:spacing w:before="60" w:line="292" w:lineRule="auto"/>
        <w:ind w:right="462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DA0E7E" w:rsidRDefault="00A53060">
      <w:pPr>
        <w:pStyle w:val="a3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DA0E7E" w:rsidRDefault="00A53060">
      <w:pPr>
        <w:pStyle w:val="Heading2"/>
        <w:rPr>
          <w:i w:val="0"/>
        </w:rPr>
      </w:pPr>
      <w:r>
        <w:t>Эстетическоговоспитания</w:t>
      </w:r>
      <w:r>
        <w:rPr>
          <w:i w:val="0"/>
        </w:rPr>
        <w:t>:</w:t>
      </w:r>
    </w:p>
    <w:p w:rsidR="00DA0E7E" w:rsidRDefault="00A53060">
      <w:pPr>
        <w:pStyle w:val="a3"/>
        <w:spacing w:before="59" w:line="292" w:lineRule="auto"/>
        <w:ind w:right="422"/>
      </w:pPr>
      <w:r>
        <w:t xml:space="preserve">восприимчивость к разным видам искусства, традициям и творчеству своего и </w:t>
      </w:r>
      <w:r>
        <w:t>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DA0E7E" w:rsidRDefault="00DA0E7E">
      <w:pPr>
        <w:spacing w:line="292" w:lineRule="auto"/>
        <w:sectPr w:rsidR="00DA0E7E">
          <w:pgSz w:w="11900" w:h="16840"/>
          <w:pgMar w:top="520" w:right="560" w:bottom="280" w:left="560" w:header="720" w:footer="720" w:gutter="0"/>
          <w:cols w:space="720"/>
        </w:sectPr>
      </w:pPr>
    </w:p>
    <w:p w:rsidR="00DA0E7E" w:rsidRDefault="00A53060">
      <w:pPr>
        <w:pStyle w:val="a3"/>
        <w:spacing w:before="66" w:line="292" w:lineRule="auto"/>
        <w:ind w:right="260"/>
      </w:pPr>
      <w:r>
        <w:lastRenderedPageBreak/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DA0E7E" w:rsidRDefault="00A53060">
      <w:pPr>
        <w:pStyle w:val="a3"/>
        <w:spacing w:line="275" w:lineRule="exact"/>
        <w:ind w:left="286" w:firstLine="0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DA0E7E" w:rsidRDefault="00A53060">
      <w:pPr>
        <w:pStyle w:val="Heading2"/>
        <w:spacing w:before="60" w:line="240" w:lineRule="auto"/>
        <w:rPr>
          <w:i w:val="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DA0E7E" w:rsidRDefault="00A53060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DA0E7E" w:rsidRDefault="00A53060">
      <w:pPr>
        <w:pStyle w:val="a3"/>
        <w:spacing w:before="60" w:line="292" w:lineRule="auto"/>
        <w:ind w:right="220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DA0E7E" w:rsidRDefault="00A53060">
      <w:pPr>
        <w:pStyle w:val="a3"/>
        <w:spacing w:line="292" w:lineRule="auto"/>
        <w:ind w:right="914"/>
      </w:pPr>
      <w:r>
        <w:t>осознание последствий и неприятие вредных привычек</w:t>
      </w:r>
      <w:r>
        <w:t xml:space="preserve">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DA0E7E" w:rsidRDefault="00A53060">
      <w:pPr>
        <w:pStyle w:val="a3"/>
        <w:spacing w:line="292" w:lineRule="auto"/>
        <w:ind w:left="286" w:right="487" w:firstLine="0"/>
      </w:pPr>
      <w:r>
        <w:t>соблюдение правил безопасности, в том числе навыков безопасного поведения в интернет-среде;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</w:t>
      </w:r>
      <w:r>
        <w:t>мся</w:t>
      </w:r>
      <w:r>
        <w:rPr>
          <w:spacing w:val="-2"/>
        </w:rPr>
        <w:t xml:space="preserve"> </w:t>
      </w:r>
      <w:r>
        <w:t>социальным,</w:t>
      </w:r>
    </w:p>
    <w:p w:rsidR="00DA0E7E" w:rsidRDefault="00A53060">
      <w:pPr>
        <w:pStyle w:val="a3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DA0E7E" w:rsidRDefault="00A53060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DA0E7E" w:rsidRDefault="00A53060">
      <w:pPr>
        <w:pStyle w:val="a3"/>
        <w:spacing w:before="56" w:line="292" w:lineRule="auto"/>
        <w:ind w:right="1011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DA0E7E" w:rsidRDefault="00A53060">
      <w:pPr>
        <w:pStyle w:val="a3"/>
        <w:spacing w:line="292" w:lineRule="auto"/>
        <w:ind w:right="155"/>
      </w:pPr>
      <w:r>
        <w:t>сформированность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DA0E7E" w:rsidRDefault="00A53060">
      <w:pPr>
        <w:pStyle w:val="Heading2"/>
        <w:rPr>
          <w:i w:val="0"/>
        </w:rPr>
      </w:pPr>
      <w:r>
        <w:t>Трудового</w:t>
      </w:r>
      <w:r>
        <w:rPr>
          <w:spacing w:val="-7"/>
        </w:rPr>
        <w:t xml:space="preserve"> </w:t>
      </w:r>
      <w:r>
        <w:t>воспитания</w:t>
      </w:r>
      <w:r>
        <w:rPr>
          <w:i w:val="0"/>
        </w:rPr>
        <w:t>:</w:t>
      </w:r>
    </w:p>
    <w:p w:rsidR="00DA0E7E" w:rsidRDefault="00A53060">
      <w:pPr>
        <w:pStyle w:val="a3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</w:t>
      </w:r>
      <w:r>
        <w:t>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DA0E7E" w:rsidRDefault="00A53060">
      <w:pPr>
        <w:pStyle w:val="a3"/>
        <w:spacing w:line="292" w:lineRule="auto"/>
        <w:ind w:right="732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DA0E7E" w:rsidRDefault="00A53060">
      <w:pPr>
        <w:pStyle w:val="a3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DA0E7E" w:rsidRDefault="00A53060">
      <w:pPr>
        <w:pStyle w:val="a3"/>
        <w:spacing w:line="292" w:lineRule="auto"/>
        <w:ind w:left="286" w:right="3909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</w:t>
      </w:r>
      <w:r>
        <w:t>вой</w:t>
      </w:r>
      <w:r>
        <w:rPr>
          <w:spacing w:val="-4"/>
        </w:rPr>
        <w:t xml:space="preserve"> </w:t>
      </w:r>
      <w:r>
        <w:t>деятельности;</w:t>
      </w:r>
    </w:p>
    <w:p w:rsidR="00DA0E7E" w:rsidRDefault="00A53060">
      <w:pPr>
        <w:pStyle w:val="a3"/>
        <w:spacing w:line="292" w:lineRule="auto"/>
        <w:ind w:right="471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DA0E7E" w:rsidRDefault="00A53060">
      <w:pPr>
        <w:pStyle w:val="Heading2"/>
        <w:rPr>
          <w:i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DA0E7E" w:rsidRDefault="00A53060">
      <w:pPr>
        <w:pStyle w:val="a3"/>
        <w:spacing w:before="55" w:line="292" w:lineRule="auto"/>
        <w:ind w:right="172"/>
      </w:pPr>
      <w:r>
        <w:t>ориентация на применение знаний из социальных и естественных наук д</w:t>
      </w:r>
      <w:r>
        <w:t>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DA0E7E" w:rsidRDefault="00A53060">
      <w:pPr>
        <w:pStyle w:val="a3"/>
        <w:spacing w:line="292" w:lineRule="auto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</w:t>
      </w:r>
      <w:r>
        <w:t>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DA0E7E" w:rsidRDefault="00A53060">
      <w:pPr>
        <w:pStyle w:val="a3"/>
        <w:spacing w:line="292" w:lineRule="auto"/>
        <w:ind w:right="132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 w:rsidR="00DA0E7E" w:rsidRDefault="00A53060">
      <w:pPr>
        <w:pStyle w:val="a3"/>
        <w:spacing w:line="275" w:lineRule="exact"/>
        <w:ind w:left="286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DA0E7E" w:rsidRDefault="00A53060">
      <w:pPr>
        <w:pStyle w:val="Heading2"/>
        <w:spacing w:before="57" w:line="240" w:lineRule="auto"/>
        <w:rPr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i w:val="0"/>
        </w:rPr>
        <w:t>:</w:t>
      </w:r>
    </w:p>
    <w:p w:rsidR="00DA0E7E" w:rsidRDefault="00A53060">
      <w:pPr>
        <w:pStyle w:val="a3"/>
        <w:spacing w:before="60" w:line="292" w:lineRule="auto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DA0E7E" w:rsidRDefault="00A53060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DA0E7E" w:rsidRDefault="00A53060">
      <w:pPr>
        <w:pStyle w:val="a3"/>
        <w:spacing w:before="60"/>
        <w:ind w:left="286" w:firstLine="0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</w:p>
    <w:p w:rsidR="00DA0E7E" w:rsidRDefault="00DA0E7E">
      <w:pPr>
        <w:sectPr w:rsidR="00DA0E7E">
          <w:pgSz w:w="11900" w:h="16840"/>
          <w:pgMar w:top="520" w:right="560" w:bottom="280" w:left="560" w:header="720" w:footer="720" w:gutter="0"/>
          <w:cols w:space="720"/>
        </w:sectPr>
      </w:pPr>
    </w:p>
    <w:p w:rsidR="00DA0E7E" w:rsidRDefault="00A53060">
      <w:pPr>
        <w:pStyle w:val="a3"/>
        <w:spacing w:before="62" w:line="292" w:lineRule="auto"/>
        <w:ind w:right="987" w:firstLine="0"/>
      </w:pPr>
      <w:r>
        <w:lastRenderedPageBreak/>
        <w:t>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DA0E7E" w:rsidRDefault="00A53060">
      <w:pPr>
        <w:pStyle w:val="Heading2"/>
        <w:spacing w:line="292" w:lineRule="auto"/>
        <w:ind w:left="106" w:right="320" w:firstLine="180"/>
        <w:rPr>
          <w:i w:val="0"/>
        </w:rPr>
      </w:pPr>
      <w:r>
        <w:t>Личностные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r>
        <w:t>обучающегосяк</w:t>
      </w:r>
      <w:r>
        <w:rPr>
          <w:spacing w:val="-11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DA0E7E" w:rsidRDefault="00A53060">
      <w:pPr>
        <w:pStyle w:val="a3"/>
        <w:spacing w:line="292" w:lineRule="auto"/>
        <w:ind w:right="25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</w:t>
      </w:r>
      <w:r>
        <w:t>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DA0E7E" w:rsidRDefault="00A53060">
      <w:pPr>
        <w:pStyle w:val="a3"/>
        <w:spacing w:line="292" w:lineRule="auto"/>
        <w:ind w:right="426"/>
      </w:pPr>
      <w:r>
        <w:t>способность обучающихся взаимодейс</w:t>
      </w:r>
      <w:r>
        <w:t>твовать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DA0E7E" w:rsidRDefault="00A53060">
      <w:pPr>
        <w:pStyle w:val="a3"/>
        <w:spacing w:line="292" w:lineRule="auto"/>
        <w:ind w:right="414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</w:t>
      </w:r>
      <w:r>
        <w:t>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DA0E7E" w:rsidRDefault="00A53060">
      <w:pPr>
        <w:pStyle w:val="a3"/>
        <w:spacing w:line="292" w:lineRule="auto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 не</w:t>
      </w:r>
      <w:r>
        <w:rPr>
          <w:spacing w:val="1"/>
        </w:rPr>
        <w:t xml:space="preserve"> </w:t>
      </w:r>
      <w:r>
        <w:t>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 w:rsidR="00DA0E7E" w:rsidRDefault="00A53060">
      <w:pPr>
        <w:pStyle w:val="a3"/>
        <w:spacing w:line="292" w:lineRule="auto"/>
        <w:ind w:right="94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</w:t>
      </w:r>
      <w:r>
        <w:t>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DA0E7E" w:rsidRDefault="00A53060">
      <w:pPr>
        <w:pStyle w:val="a3"/>
        <w:spacing w:line="273" w:lineRule="exact"/>
        <w:ind w:left="286" w:firstLine="0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</w:t>
      </w:r>
      <w:r>
        <w:t>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DA0E7E" w:rsidRDefault="00A53060">
      <w:pPr>
        <w:pStyle w:val="a3"/>
        <w:spacing w:before="50" w:line="292" w:lineRule="auto"/>
        <w:ind w:right="667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DA0E7E" w:rsidRDefault="00A53060">
      <w:pPr>
        <w:pStyle w:val="a3"/>
        <w:spacing w:line="292" w:lineRule="auto"/>
        <w:ind w:right="191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DA0E7E" w:rsidRDefault="00A53060">
      <w:pPr>
        <w:pStyle w:val="a3"/>
        <w:spacing w:line="292" w:lineRule="auto"/>
        <w:ind w:left="286" w:right="2179" w:firstLine="0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:rsidR="00DA0E7E" w:rsidRDefault="00A53060">
      <w:pPr>
        <w:pStyle w:val="a3"/>
        <w:spacing w:line="292" w:lineRule="auto"/>
        <w:ind w:right="250"/>
      </w:pPr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DA0E7E" w:rsidRDefault="00A53060">
      <w:pPr>
        <w:pStyle w:val="a3"/>
        <w:spacing w:line="275" w:lineRule="exact"/>
        <w:ind w:left="286" w:firstLine="0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DA0E7E" w:rsidRDefault="00DA0E7E">
      <w:pPr>
        <w:pStyle w:val="a3"/>
        <w:spacing w:before="7"/>
        <w:ind w:left="0" w:firstLine="0"/>
        <w:rPr>
          <w:sz w:val="21"/>
        </w:rPr>
      </w:pPr>
    </w:p>
    <w:p w:rsidR="00DA0E7E" w:rsidRDefault="00A53060">
      <w:pPr>
        <w:pStyle w:val="Heading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A0E7E" w:rsidRDefault="00A53060">
      <w:pPr>
        <w:pStyle w:val="a3"/>
        <w:spacing w:before="157" w:line="292" w:lineRule="auto"/>
        <w:ind w:right="716"/>
      </w:pPr>
      <w:r>
        <w:t>Метапредметные результаты освоения программы основного общ</w:t>
      </w:r>
      <w:r>
        <w:t>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DA0E7E" w:rsidRDefault="00A53060">
      <w:pPr>
        <w:pStyle w:val="Heading2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DA0E7E" w:rsidRDefault="00A53060">
      <w:pPr>
        <w:pStyle w:val="a5"/>
        <w:numPr>
          <w:ilvl w:val="0"/>
          <w:numId w:val="6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DA0E7E" w:rsidRDefault="00A53060">
      <w:pPr>
        <w:pStyle w:val="a3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DA0E7E" w:rsidRDefault="00A53060">
      <w:pPr>
        <w:pStyle w:val="a3"/>
        <w:spacing w:before="60" w:line="292" w:lineRule="auto"/>
        <w:ind w:right="775"/>
      </w:pPr>
      <w:r>
        <w:t>устанавливать существенный признак</w:t>
      </w:r>
      <w:r>
        <w:t xml:space="preserve">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DA0E7E" w:rsidRDefault="00A53060">
      <w:pPr>
        <w:pStyle w:val="a3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DA0E7E" w:rsidRDefault="00A53060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DA0E7E" w:rsidRDefault="00A53060">
      <w:pPr>
        <w:pStyle w:val="a3"/>
        <w:spacing w:before="59" w:line="292" w:lineRule="auto"/>
        <w:ind w:left="286" w:right="1198" w:firstLine="0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DA0E7E" w:rsidRDefault="00A53060">
      <w:pPr>
        <w:pStyle w:val="a3"/>
        <w:spacing w:line="292" w:lineRule="auto"/>
        <w:ind w:right="309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DA0E7E" w:rsidRDefault="00DA0E7E">
      <w:pPr>
        <w:spacing w:line="292" w:lineRule="auto"/>
        <w:sectPr w:rsidR="00DA0E7E">
          <w:pgSz w:w="11900" w:h="16840"/>
          <w:pgMar w:top="500" w:right="560" w:bottom="280" w:left="560" w:header="720" w:footer="720" w:gutter="0"/>
          <w:cols w:space="720"/>
        </w:sectPr>
      </w:pPr>
    </w:p>
    <w:p w:rsidR="00DA0E7E" w:rsidRDefault="00A53060">
      <w:pPr>
        <w:pStyle w:val="a3"/>
        <w:spacing w:before="70" w:line="292" w:lineRule="auto"/>
        <w:ind w:right="320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DA0E7E" w:rsidRDefault="00A53060">
      <w:pPr>
        <w:pStyle w:val="a5"/>
        <w:numPr>
          <w:ilvl w:val="0"/>
          <w:numId w:val="6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DA0E7E" w:rsidRDefault="00A53060">
      <w:pPr>
        <w:pStyle w:val="a3"/>
        <w:spacing w:before="60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DA0E7E" w:rsidRDefault="00A53060">
      <w:pPr>
        <w:pStyle w:val="a3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DA0E7E" w:rsidRDefault="00A53060">
      <w:pPr>
        <w:pStyle w:val="a3"/>
        <w:spacing w:line="292" w:lineRule="auto"/>
        <w:ind w:right="1847"/>
      </w:pPr>
      <w:r>
        <w:t>формулировать ги</w:t>
      </w:r>
      <w:r>
        <w:t>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DA0E7E" w:rsidRDefault="00A53060">
      <w:pPr>
        <w:pStyle w:val="a3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</w:t>
      </w:r>
      <w:r>
        <w:t>ледственных связей и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DA0E7E" w:rsidRDefault="00A53060">
      <w:pPr>
        <w:pStyle w:val="a3"/>
        <w:spacing w:line="292" w:lineRule="auto"/>
        <w:ind w:right="899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DA0E7E" w:rsidRDefault="00A53060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опыта, иссле</w:t>
      </w:r>
      <w:r>
        <w:t>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DA0E7E" w:rsidRDefault="00A53060">
      <w:pPr>
        <w:pStyle w:val="a3"/>
        <w:spacing w:line="292" w:lineRule="auto"/>
        <w:ind w:right="325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</w:t>
      </w:r>
      <w:r>
        <w:t>х и</w:t>
      </w:r>
      <w:r>
        <w:rPr>
          <w:spacing w:val="-58"/>
        </w:rPr>
        <w:t xml:space="preserve"> </w:t>
      </w:r>
      <w:r>
        <w:t>контекстах;</w:t>
      </w:r>
    </w:p>
    <w:p w:rsidR="00DA0E7E" w:rsidRDefault="00A53060">
      <w:pPr>
        <w:pStyle w:val="a5"/>
        <w:numPr>
          <w:ilvl w:val="0"/>
          <w:numId w:val="6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A0E7E" w:rsidRDefault="00A53060">
      <w:pPr>
        <w:pStyle w:val="a3"/>
        <w:spacing w:before="53" w:line="292" w:lineRule="auto"/>
        <w:ind w:right="907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DA0E7E" w:rsidRDefault="00A53060">
      <w:pPr>
        <w:pStyle w:val="a3"/>
        <w:spacing w:line="292" w:lineRule="auto"/>
        <w:ind w:right="327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DA0E7E" w:rsidRDefault="00A53060">
      <w:pPr>
        <w:pStyle w:val="a3"/>
        <w:spacing w:line="292" w:lineRule="auto"/>
        <w:ind w:right="293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DA0E7E" w:rsidRDefault="00A53060">
      <w:pPr>
        <w:pStyle w:val="a3"/>
        <w:spacing w:line="292" w:lineRule="auto"/>
        <w:ind w:right="800"/>
      </w:pPr>
      <w:r>
        <w:t>самостоятельно выб</w:t>
      </w:r>
      <w:r>
        <w:t>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DA0E7E" w:rsidRDefault="00A53060">
      <w:pPr>
        <w:pStyle w:val="a3"/>
        <w:spacing w:line="292" w:lineRule="auto"/>
        <w:ind w:right="263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</w:t>
      </w:r>
      <w:r>
        <w:t>мостоятельно;</w:t>
      </w:r>
    </w:p>
    <w:p w:rsidR="00DA0E7E" w:rsidRDefault="00A53060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DA0E7E" w:rsidRDefault="00A53060">
      <w:pPr>
        <w:pStyle w:val="a3"/>
        <w:spacing w:before="55" w:line="292" w:lineRule="auto"/>
        <w:ind w:right="1650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r>
        <w:t>у обучающихся.</w:t>
      </w:r>
    </w:p>
    <w:p w:rsidR="00DA0E7E" w:rsidRDefault="00A53060">
      <w:pPr>
        <w:pStyle w:val="Heading2"/>
        <w:spacing w:before="119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</w:t>
      </w:r>
      <w:r>
        <w:t>ями</w:t>
      </w:r>
      <w:r>
        <w:rPr>
          <w:i w:val="0"/>
        </w:rPr>
        <w:t>:</w:t>
      </w:r>
    </w:p>
    <w:p w:rsidR="00DA0E7E" w:rsidRDefault="00A53060">
      <w:pPr>
        <w:pStyle w:val="a5"/>
        <w:numPr>
          <w:ilvl w:val="0"/>
          <w:numId w:val="5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общение:</w:t>
      </w:r>
    </w:p>
    <w:p w:rsidR="00DA0E7E" w:rsidRDefault="00A53060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DA0E7E" w:rsidRDefault="00A53060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DA0E7E" w:rsidRDefault="00A53060">
      <w:pPr>
        <w:pStyle w:val="a3"/>
        <w:spacing w:before="60" w:line="292" w:lineRule="auto"/>
        <w:ind w:right="773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DA0E7E" w:rsidRDefault="00A53060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DA0E7E" w:rsidRDefault="00A53060">
      <w:pPr>
        <w:pStyle w:val="a3"/>
        <w:spacing w:line="292" w:lineRule="auto"/>
        <w:ind w:right="379"/>
      </w:pPr>
      <w:r>
        <w:t>в ходе диалога и(или)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</w:t>
      </w:r>
      <w:r>
        <w:t>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DA0E7E" w:rsidRDefault="00A53060">
      <w:pPr>
        <w:pStyle w:val="a3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DA0E7E" w:rsidRDefault="00DA0E7E">
      <w:pPr>
        <w:spacing w:line="292" w:lineRule="auto"/>
        <w:sectPr w:rsidR="00DA0E7E">
          <w:pgSz w:w="11900" w:h="16840"/>
          <w:pgMar w:top="540" w:right="560" w:bottom="280" w:left="560" w:header="720" w:footer="720" w:gutter="0"/>
          <w:cols w:space="720"/>
        </w:sectPr>
      </w:pPr>
    </w:p>
    <w:p w:rsidR="00DA0E7E" w:rsidRDefault="00A53060">
      <w:pPr>
        <w:pStyle w:val="a3"/>
        <w:spacing w:before="66" w:line="292" w:lineRule="auto"/>
        <w:ind w:left="286" w:firstLine="0"/>
      </w:pPr>
      <w:r>
        <w:lastRenderedPageBreak/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DA0E7E" w:rsidRDefault="00A53060">
      <w:pPr>
        <w:pStyle w:val="a3"/>
        <w:spacing w:line="292" w:lineRule="auto"/>
        <w:ind w:right="1056" w:firstLine="0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DA0E7E" w:rsidRDefault="00A53060">
      <w:pPr>
        <w:pStyle w:val="a5"/>
        <w:numPr>
          <w:ilvl w:val="0"/>
          <w:numId w:val="5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A0E7E" w:rsidRDefault="00A53060">
      <w:pPr>
        <w:pStyle w:val="a3"/>
        <w:spacing w:before="59" w:line="292" w:lineRule="auto"/>
        <w:ind w:right="437"/>
      </w:pPr>
      <w:r>
        <w:t>понимать и использовать преимущ</w:t>
      </w:r>
      <w:r>
        <w:t>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DA0E7E" w:rsidRDefault="00A53060">
      <w:pPr>
        <w:pStyle w:val="a3"/>
        <w:spacing w:line="292" w:lineRule="auto"/>
        <w:ind w:right="921"/>
      </w:pPr>
      <w:r>
        <w:t>принимать цель совместной деятельности, коллективно строить действия по её достиже</w:t>
      </w:r>
      <w:r>
        <w:t>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DA0E7E" w:rsidRDefault="00A53060">
      <w:pPr>
        <w:pStyle w:val="a3"/>
        <w:spacing w:line="292" w:lineRule="auto"/>
        <w:ind w:right="320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DA0E7E" w:rsidRDefault="00A53060">
      <w:pPr>
        <w:pStyle w:val="a3"/>
        <w:spacing w:line="292" w:lineRule="auto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</w:t>
      </w:r>
      <w:r>
        <w:t>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DA0E7E" w:rsidRDefault="00A53060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DA0E7E" w:rsidRDefault="00A53060">
      <w:pPr>
        <w:pStyle w:val="a3"/>
        <w:spacing w:line="292" w:lineRule="auto"/>
        <w:ind w:right="320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</w:t>
      </w:r>
      <w:r>
        <w:t>стниками взаимодействия;</w:t>
      </w:r>
    </w:p>
    <w:p w:rsidR="00DA0E7E" w:rsidRDefault="00A53060">
      <w:pPr>
        <w:pStyle w:val="a3"/>
        <w:spacing w:line="292" w:lineRule="auto"/>
        <w:ind w:right="150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DA0E7E" w:rsidRDefault="00A53060">
      <w:pPr>
        <w:pStyle w:val="a3"/>
        <w:spacing w:line="292" w:lineRule="auto"/>
        <w:ind w:right="140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DA0E7E" w:rsidRDefault="00A53060">
      <w:pPr>
        <w:pStyle w:val="Heading2"/>
        <w:spacing w:before="108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DA0E7E" w:rsidRDefault="00A53060">
      <w:pPr>
        <w:pStyle w:val="a5"/>
        <w:numPr>
          <w:ilvl w:val="0"/>
          <w:numId w:val="4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A0E7E" w:rsidRDefault="00A53060">
      <w:pPr>
        <w:pStyle w:val="a3"/>
        <w:spacing w:before="61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</w:t>
      </w:r>
      <w:r>
        <w:t>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DA0E7E" w:rsidRDefault="00A53060">
      <w:pPr>
        <w:pStyle w:val="a3"/>
        <w:spacing w:before="60" w:line="292" w:lineRule="auto"/>
        <w:ind w:right="395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DA0E7E" w:rsidRDefault="00A53060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DA0E7E" w:rsidRDefault="00A53060">
      <w:pPr>
        <w:pStyle w:val="a3"/>
        <w:spacing w:line="292" w:lineRule="auto"/>
        <w:ind w:right="734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</w:t>
      </w:r>
      <w:r>
        <w:t>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DA0E7E" w:rsidRDefault="00A53060">
      <w:pPr>
        <w:pStyle w:val="a3"/>
        <w:spacing w:line="275" w:lineRule="exact"/>
        <w:ind w:left="286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DA0E7E" w:rsidRDefault="00A53060">
      <w:pPr>
        <w:pStyle w:val="a5"/>
        <w:numPr>
          <w:ilvl w:val="0"/>
          <w:numId w:val="4"/>
        </w:numPr>
        <w:tabs>
          <w:tab w:val="left" w:pos="547"/>
        </w:tabs>
        <w:spacing w:before="57"/>
        <w:ind w:hanging="261"/>
        <w:rPr>
          <w:i/>
          <w:sz w:val="24"/>
        </w:rPr>
      </w:pPr>
      <w:r>
        <w:rPr>
          <w:i/>
          <w:sz w:val="24"/>
        </w:rPr>
        <w:t>самоконтроль:</w:t>
      </w:r>
    </w:p>
    <w:p w:rsidR="00DA0E7E" w:rsidRDefault="00A53060">
      <w:pPr>
        <w:pStyle w:val="a3"/>
        <w:spacing w:before="60" w:line="292" w:lineRule="auto"/>
        <w:ind w:left="286" w:right="3314" w:firstLine="0"/>
      </w:pPr>
      <w:r>
        <w:t>владеть способами самоконтроля, самомотивации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DA0E7E" w:rsidRDefault="00A53060">
      <w:pPr>
        <w:pStyle w:val="a3"/>
        <w:spacing w:line="292" w:lineRule="auto"/>
        <w:ind w:right="759"/>
      </w:pPr>
      <w:r>
        <w:t>учитывать контекст и предвидеть трудности</w:t>
      </w:r>
      <w:r>
        <w:t>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DA0E7E" w:rsidRDefault="00A53060">
      <w:pPr>
        <w:pStyle w:val="a3"/>
        <w:spacing w:line="292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DA0E7E" w:rsidRDefault="00A53060">
      <w:pPr>
        <w:pStyle w:val="a3"/>
        <w:spacing w:line="292" w:lineRule="auto"/>
        <w:ind w:right="857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DA0E7E" w:rsidRDefault="00A53060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DA0E7E" w:rsidRDefault="00A53060">
      <w:pPr>
        <w:pStyle w:val="a5"/>
        <w:numPr>
          <w:ilvl w:val="0"/>
          <w:numId w:val="4"/>
        </w:numPr>
        <w:tabs>
          <w:tab w:val="left" w:pos="547"/>
        </w:tabs>
        <w:spacing w:before="56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DA0E7E" w:rsidRDefault="00DA0E7E">
      <w:pPr>
        <w:rPr>
          <w:sz w:val="24"/>
        </w:rPr>
        <w:sectPr w:rsidR="00DA0E7E">
          <w:pgSz w:w="11900" w:h="16840"/>
          <w:pgMar w:top="520" w:right="560" w:bottom="280" w:left="560" w:header="720" w:footer="720" w:gutter="0"/>
          <w:cols w:space="720"/>
        </w:sectPr>
      </w:pPr>
    </w:p>
    <w:p w:rsidR="00DA0E7E" w:rsidRDefault="00A53060">
      <w:pPr>
        <w:pStyle w:val="a3"/>
        <w:spacing w:before="66" w:line="292" w:lineRule="auto"/>
        <w:ind w:left="286" w:right="2409" w:firstLine="0"/>
      </w:pPr>
      <w:r>
        <w:lastRenderedPageBreak/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DA0E7E" w:rsidRDefault="00A53060">
      <w:pPr>
        <w:pStyle w:val="a3"/>
        <w:spacing w:line="292" w:lineRule="auto"/>
        <w:ind w:left="286" w:right="2221" w:firstLine="0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эмоций;</w:t>
      </w:r>
    </w:p>
    <w:p w:rsidR="00DA0E7E" w:rsidRDefault="00A53060">
      <w:pPr>
        <w:pStyle w:val="a5"/>
        <w:numPr>
          <w:ilvl w:val="0"/>
          <w:numId w:val="4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DA0E7E" w:rsidRDefault="00A53060">
      <w:pPr>
        <w:pStyle w:val="a3"/>
        <w:spacing w:before="59" w:line="292" w:lineRule="auto"/>
        <w:ind w:right="116"/>
      </w:pPr>
      <w:r>
        <w:t>осознанно относиться к другому человеку, его мнению; признавать своё право на ошибку и такое же</w:t>
      </w:r>
      <w:r>
        <w:rPr>
          <w:spacing w:val="-58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 не</w:t>
      </w:r>
      <w:r>
        <w:rPr>
          <w:spacing w:val="-1"/>
        </w:rPr>
        <w:t xml:space="preserve"> </w:t>
      </w:r>
      <w:r>
        <w:t>осуждая;</w:t>
      </w:r>
    </w:p>
    <w:p w:rsidR="00DA0E7E" w:rsidRDefault="00A53060">
      <w:pPr>
        <w:pStyle w:val="a3"/>
        <w:spacing w:line="275" w:lineRule="exact"/>
        <w:ind w:left="286" w:firstLine="0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DA0E7E" w:rsidRDefault="00A53060">
      <w:pPr>
        <w:pStyle w:val="a3"/>
        <w:spacing w:before="60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DA0E7E" w:rsidRDefault="00A53060">
      <w:pPr>
        <w:pStyle w:val="a3"/>
        <w:spacing w:before="60" w:line="292" w:lineRule="auto"/>
        <w:ind w:right="308"/>
      </w:pPr>
      <w:r>
        <w:t>Овладение системой универсальн</w:t>
      </w:r>
      <w:r>
        <w:t>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DA0E7E" w:rsidRDefault="00A53060">
      <w:pPr>
        <w:pStyle w:val="Heading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A0E7E" w:rsidRDefault="00A53060">
      <w:pPr>
        <w:pStyle w:val="a3"/>
        <w:spacing w:before="156" w:line="292" w:lineRule="auto"/>
        <w:ind w:right="208"/>
      </w:pPr>
      <w:r>
        <w:t>Предметные результаты по уче</w:t>
      </w:r>
      <w:r>
        <w:t>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«Иностранные языки» 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>ситуациях и реальных жизненных условиях, должны отражать сформированность иноязычной</w:t>
      </w:r>
      <w:r>
        <w:rPr>
          <w:spacing w:val="1"/>
        </w:rPr>
        <w:t xml:space="preserve"> </w:t>
      </w:r>
      <w:r>
        <w:t>коммуникативной компет</w:t>
      </w:r>
      <w:r>
        <w:t>енции на допороговом уровне в совокупности её составляющих — речевой,</w:t>
      </w:r>
      <w:r>
        <w:rPr>
          <w:spacing w:val="-58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социокультурной,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(учебно-познавательной).</w:t>
      </w:r>
    </w:p>
    <w:p w:rsidR="00DA0E7E" w:rsidRDefault="00A53060">
      <w:pPr>
        <w:pStyle w:val="a5"/>
        <w:numPr>
          <w:ilvl w:val="0"/>
          <w:numId w:val="3"/>
        </w:numPr>
        <w:tabs>
          <w:tab w:val="left" w:pos="547"/>
        </w:tabs>
        <w:spacing w:before="117"/>
        <w:ind w:hanging="2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DA0E7E" w:rsidRDefault="00A53060">
      <w:pPr>
        <w:pStyle w:val="a3"/>
        <w:spacing w:before="60" w:line="292" w:lineRule="auto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1"/>
        </w:rPr>
        <w:t xml:space="preserve"> </w:t>
      </w:r>
      <w:r>
        <w:t>действию, диалог-расспрос) в рамках тематического содержания речи в стандартных ситуациях</w:t>
      </w:r>
      <w:r>
        <w:rPr>
          <w:spacing w:val="1"/>
        </w:rPr>
        <w:t xml:space="preserve"> </w:t>
      </w:r>
      <w:r>
        <w:t>неофициального общения с вербальными и/или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</w:t>
      </w:r>
      <w:r>
        <w:t>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</w:p>
    <w:p w:rsidR="00DA0E7E" w:rsidRDefault="00A53060">
      <w:pPr>
        <w:pStyle w:val="a3"/>
        <w:spacing w:line="292" w:lineRule="auto"/>
        <w:ind w:right="163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>со</w:t>
      </w:r>
      <w:r>
        <w:t xml:space="preserve">держания речи (объём монологического высказывания — 5-6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 текста с вербальными и/или зрительными опорами (объём — 5-6 фраз); кратко</w:t>
      </w:r>
      <w:r>
        <w:rPr>
          <w:spacing w:val="1"/>
        </w:rPr>
        <w:t xml:space="preserve"> </w:t>
      </w:r>
      <w:r>
        <w:rPr>
          <w:i/>
        </w:rPr>
        <w:t xml:space="preserve">излагать </w:t>
      </w:r>
      <w:r>
        <w:t>результаты</w:t>
      </w:r>
      <w:r>
        <w:rPr>
          <w:spacing w:val="59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 —</w:t>
      </w:r>
      <w:r>
        <w:rPr>
          <w:spacing w:val="-1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фраз);</w:t>
      </w:r>
    </w:p>
    <w:p w:rsidR="00DA0E7E" w:rsidRDefault="00A53060">
      <w:pPr>
        <w:pStyle w:val="a3"/>
        <w:spacing w:line="292" w:lineRule="auto"/>
        <w:ind w:right="164"/>
      </w:pPr>
      <w:r>
        <w:rPr>
          <w:b/>
        </w:rPr>
        <w:t>аудиров</w:t>
      </w:r>
      <w:r>
        <w:rPr>
          <w:b/>
        </w:rPr>
        <w:t xml:space="preserve">ание: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</w:t>
      </w:r>
      <w:r>
        <w:rPr>
          <w:spacing w:val="1"/>
        </w:rPr>
        <w:t xml:space="preserve"> </w:t>
      </w:r>
      <w:r>
        <w:t>содержащие отдельные незнакомые слова, со зрительными опорами или без опоры с разной глубиной</w:t>
      </w:r>
      <w:r>
        <w:rPr>
          <w:spacing w:val="-58"/>
        </w:rPr>
        <w:t xml:space="preserve"> </w:t>
      </w:r>
      <w:r>
        <w:t>проникновения в их содержание в зависимости от поставленной коммуникативной зад</w:t>
      </w:r>
      <w:r>
        <w:t>ачи: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(время 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-1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1 минуты);</w:t>
      </w:r>
    </w:p>
    <w:p w:rsidR="00DA0E7E" w:rsidRDefault="00A53060">
      <w:pPr>
        <w:pStyle w:val="a3"/>
        <w:spacing w:line="292" w:lineRule="auto"/>
        <w:ind w:right="264"/>
      </w:pPr>
      <w:r>
        <w:rPr>
          <w:b/>
        </w:rPr>
        <w:t xml:space="preserve">смысловоечтение: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  <w:r>
        <w:rPr>
          <w:spacing w:val="-57"/>
        </w:rPr>
        <w:t xml:space="preserve"> </w:t>
      </w:r>
      <w:r>
        <w:t>содержащие отдельные 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запрашиваемой информации (объём текста/текстов для чтения — 180-</w:t>
      </w:r>
      <w:r>
        <w:t>200 слов); читать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несплошные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информацию;</w:t>
      </w:r>
    </w:p>
    <w:p w:rsidR="00DA0E7E" w:rsidRDefault="00A53060">
      <w:pPr>
        <w:pStyle w:val="a3"/>
        <w:spacing w:line="292" w:lineRule="auto"/>
        <w:ind w:right="299"/>
      </w:pPr>
      <w:r>
        <w:rPr>
          <w:b/>
        </w:rPr>
        <w:t>письменная</w:t>
      </w:r>
      <w:r>
        <w:rPr>
          <w:b/>
          <w:spacing w:val="-5"/>
        </w:rPr>
        <w:t xml:space="preserve"> </w:t>
      </w:r>
      <w:r>
        <w:rPr>
          <w:b/>
        </w:rPr>
        <w:t>речь:</w:t>
      </w:r>
      <w:r>
        <w:rPr>
          <w:b/>
          <w:spacing w:val="-8"/>
        </w:rPr>
        <w:t xml:space="preserve"> </w:t>
      </w:r>
      <w:r>
        <w:rPr>
          <w:i/>
        </w:rPr>
        <w:t>писать</w:t>
      </w:r>
      <w:r>
        <w:rPr>
          <w:i/>
          <w:spacing w:val="-8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поздравления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праздниками;</w:t>
      </w:r>
      <w:r>
        <w:rPr>
          <w:spacing w:val="-4"/>
        </w:rPr>
        <w:t xml:space="preserve"> </w:t>
      </w:r>
      <w:r>
        <w:t>заполнять</w:t>
      </w:r>
      <w:r>
        <w:rPr>
          <w:spacing w:val="-5"/>
        </w:rPr>
        <w:t xml:space="preserve"> </w:t>
      </w:r>
      <w:r>
        <w:t>анкеты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формуляры,</w:t>
      </w:r>
      <w:r>
        <w:rPr>
          <w:spacing w:val="-57"/>
        </w:rPr>
        <w:t xml:space="preserve"> </w:t>
      </w:r>
      <w:r>
        <w:t>сообщая о себе основные сведения, в соответствии с нормами, принят</w:t>
      </w:r>
      <w:r>
        <w:t>ыми в стране/странах</w:t>
      </w:r>
      <w:r>
        <w:rPr>
          <w:spacing w:val="1"/>
        </w:rPr>
        <w:t xml:space="preserve"> </w:t>
      </w:r>
      <w:r>
        <w:t xml:space="preserve">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(объём сообщения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60</w:t>
      </w:r>
      <w:r>
        <w:rPr>
          <w:spacing w:val="-1"/>
        </w:rPr>
        <w:t xml:space="preserve"> </w:t>
      </w:r>
      <w:r>
        <w:t>слов);</w:t>
      </w:r>
    </w:p>
    <w:p w:rsidR="00DA0E7E" w:rsidRDefault="00A53060">
      <w:pPr>
        <w:pStyle w:val="a5"/>
        <w:numPr>
          <w:ilvl w:val="0"/>
          <w:numId w:val="3"/>
        </w:numPr>
        <w:tabs>
          <w:tab w:val="left" w:pos="551"/>
        </w:tabs>
        <w:spacing w:before="107" w:line="292" w:lineRule="auto"/>
        <w:ind w:left="106" w:right="142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 xml:space="preserve">различать на слух и адекватно, </w:t>
      </w:r>
      <w:r>
        <w:rPr>
          <w:sz w:val="24"/>
        </w:rPr>
        <w:t>без ошибок, ведущих к сбою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 правильным ударением и фразы с соблюдением их ритмико-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числе </w:t>
      </w:r>
      <w:r>
        <w:rPr>
          <w:i/>
          <w:sz w:val="24"/>
        </w:rPr>
        <w:t>применять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</w:p>
    <w:p w:rsidR="00DA0E7E" w:rsidRDefault="00DA0E7E">
      <w:pPr>
        <w:spacing w:line="292" w:lineRule="auto"/>
        <w:rPr>
          <w:sz w:val="24"/>
        </w:rPr>
        <w:sectPr w:rsidR="00DA0E7E">
          <w:pgSz w:w="11900" w:h="16840"/>
          <w:pgMar w:top="520" w:right="560" w:bottom="280" w:left="560" w:header="720" w:footer="720" w:gutter="0"/>
          <w:cols w:space="720"/>
        </w:sectPr>
      </w:pPr>
    </w:p>
    <w:p w:rsidR="00DA0E7E" w:rsidRDefault="00A53060">
      <w:pPr>
        <w:pStyle w:val="a3"/>
        <w:spacing w:before="62" w:line="292" w:lineRule="auto"/>
        <w:ind w:right="168" w:firstLine="0"/>
      </w:pPr>
      <w:r>
        <w:lastRenderedPageBreak/>
        <w:t xml:space="preserve">служебных словах; </w:t>
      </w:r>
      <w:r>
        <w:rPr>
          <w:i/>
        </w:rPr>
        <w:t>выразительно чита</w:t>
      </w:r>
      <w:r>
        <w:rPr>
          <w:i/>
        </w:rPr>
        <w:t xml:space="preserve">ть вслух </w:t>
      </w:r>
      <w:r>
        <w:t>небольшие адаптированные аутентичные тексты</w:t>
      </w:r>
      <w:r>
        <w:rPr>
          <w:spacing w:val="1"/>
        </w:rPr>
        <w:t xml:space="preserve"> </w:t>
      </w:r>
      <w:r>
        <w:t>объёмом до 90 слов, построенные на изученном языковом материале, с соблюдением правил чтения и</w:t>
      </w:r>
      <w:r>
        <w:rPr>
          <w:spacing w:val="-58"/>
        </w:rPr>
        <w:t xml:space="preserve"> </w:t>
      </w:r>
      <w:r>
        <w:t>соответствующей интонацией, демонстрируя понимание содержания текста; читать новые слова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</w:t>
      </w:r>
      <w:r>
        <w:t>равилам чтения;</w:t>
      </w:r>
    </w:p>
    <w:p w:rsidR="00DA0E7E" w:rsidRDefault="00A53060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DA0E7E" w:rsidRDefault="00A53060">
      <w:pPr>
        <w:pStyle w:val="a3"/>
        <w:spacing w:before="60" w:line="292" w:lineRule="auto"/>
        <w:ind w:right="47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>навыками:</w:t>
      </w:r>
      <w:r>
        <w:rPr>
          <w:i/>
        </w:rPr>
        <w:t xml:space="preserve">использовать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</w:t>
      </w:r>
      <w:r>
        <w:t>нно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DA0E7E" w:rsidRDefault="00A53060">
      <w:pPr>
        <w:pStyle w:val="a5"/>
        <w:numPr>
          <w:ilvl w:val="0"/>
          <w:numId w:val="3"/>
        </w:numPr>
        <w:tabs>
          <w:tab w:val="left" w:pos="551"/>
        </w:tabs>
        <w:spacing w:before="118" w:line="292" w:lineRule="auto"/>
        <w:ind w:left="106" w:right="38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675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625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 освоенных в начальной школе), обслуживающих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 рамках отобранного тематического содержания, с соблюдением существующей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DA0E7E" w:rsidRDefault="00A53060">
      <w:pPr>
        <w:pStyle w:val="a3"/>
        <w:spacing w:line="292" w:lineRule="auto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</w:t>
      </w:r>
      <w:r>
        <w:t>ова, образованные с</w:t>
      </w:r>
      <w:r>
        <w:rPr>
          <w:spacing w:val="1"/>
        </w:rPr>
        <w:t xml:space="preserve"> </w:t>
      </w:r>
      <w:r>
        <w:t>использованием аффиксации: имена существительные с суффиксами -er/-or, -ist, -sion/- tion; 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-ful,</w:t>
      </w:r>
      <w:r>
        <w:rPr>
          <w:spacing w:val="-4"/>
        </w:rPr>
        <w:t xml:space="preserve"> </w:t>
      </w:r>
      <w:r>
        <w:t>-ian/-an;</w:t>
      </w:r>
      <w:r>
        <w:rPr>
          <w:spacing w:val="-4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суффиксом</w:t>
      </w:r>
      <w:r>
        <w:rPr>
          <w:spacing w:val="-4"/>
        </w:rPr>
        <w:t xml:space="preserve"> </w:t>
      </w:r>
      <w:r>
        <w:t>-ly;</w:t>
      </w:r>
      <w:r>
        <w:rPr>
          <w:spacing w:val="-5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прилагательные,</w:t>
      </w:r>
      <w:r>
        <w:rPr>
          <w:spacing w:val="-4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и наречия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отрицательным </w:t>
      </w:r>
      <w:r>
        <w:t>префиксом un-;</w:t>
      </w:r>
    </w:p>
    <w:p w:rsidR="00DA0E7E" w:rsidRDefault="00A53060">
      <w:pPr>
        <w:spacing w:line="292" w:lineRule="auto"/>
        <w:ind w:left="106" w:right="2023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синонимы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DA0E7E" w:rsidRDefault="00A53060">
      <w:pPr>
        <w:pStyle w:val="a5"/>
        <w:numPr>
          <w:ilvl w:val="0"/>
          <w:numId w:val="3"/>
        </w:numPr>
        <w:tabs>
          <w:tab w:val="left" w:pos="551"/>
        </w:tabs>
        <w:spacing w:before="114" w:line="292" w:lineRule="auto"/>
        <w:ind w:left="106" w:right="283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английского языка;</w:t>
      </w:r>
    </w:p>
    <w:p w:rsidR="00DA0E7E" w:rsidRDefault="00A53060">
      <w:pPr>
        <w:pStyle w:val="a3"/>
        <w:spacing w:line="275" w:lineRule="exact"/>
        <w:ind w:left="286" w:firstLine="0"/>
      </w:pPr>
      <w:r>
        <w:rPr>
          <w:i/>
        </w:rPr>
        <w:t>распознавать</w:t>
      </w:r>
      <w:r>
        <w:rPr>
          <w:i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DA0E7E" w:rsidRDefault="00A53060">
      <w:pPr>
        <w:pStyle w:val="a5"/>
        <w:numPr>
          <w:ilvl w:val="0"/>
          <w:numId w:val="2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:rsidR="00DA0E7E" w:rsidRDefault="00A53060">
      <w:pPr>
        <w:pStyle w:val="a5"/>
        <w:numPr>
          <w:ilvl w:val="0"/>
          <w:numId w:val="2"/>
        </w:numPr>
        <w:tabs>
          <w:tab w:val="left" w:pos="426"/>
        </w:tabs>
        <w:spacing w:before="60" w:line="292" w:lineRule="auto"/>
        <w:ind w:right="521" w:firstLine="180"/>
        <w:rPr>
          <w:sz w:val="24"/>
        </w:rPr>
      </w:pP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(альтернативный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Present/Past/Future</w:t>
      </w:r>
      <w:r>
        <w:rPr>
          <w:spacing w:val="-57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Tense);</w:t>
      </w:r>
    </w:p>
    <w:p w:rsidR="00DA0E7E" w:rsidRDefault="00A53060">
      <w:pPr>
        <w:pStyle w:val="a5"/>
        <w:numPr>
          <w:ilvl w:val="0"/>
          <w:numId w:val="2"/>
        </w:numPr>
        <w:tabs>
          <w:tab w:val="left" w:pos="426"/>
        </w:tabs>
        <w:spacing w:line="292" w:lineRule="auto"/>
        <w:ind w:right="749" w:firstLine="180"/>
        <w:rPr>
          <w:sz w:val="24"/>
        </w:rPr>
      </w:pPr>
      <w:r>
        <w:rPr>
          <w:sz w:val="24"/>
        </w:rPr>
        <w:t>глаголы в</w:t>
      </w:r>
      <w:r>
        <w:rPr>
          <w:spacing w:val="1"/>
          <w:sz w:val="24"/>
        </w:rPr>
        <w:t xml:space="preserve"> </w:t>
      </w:r>
      <w:r>
        <w:rPr>
          <w:sz w:val="24"/>
        </w:rPr>
        <w:t>видо-временных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 в изъявительном наклонении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-6"/>
          <w:sz w:val="24"/>
        </w:rPr>
        <w:t xml:space="preserve"> </w:t>
      </w:r>
      <w:r>
        <w:rPr>
          <w:sz w:val="24"/>
        </w:rPr>
        <w:t>Perfect</w:t>
      </w:r>
      <w:r>
        <w:rPr>
          <w:spacing w:val="-6"/>
          <w:sz w:val="24"/>
        </w:rPr>
        <w:t xml:space="preserve"> </w:t>
      </w:r>
      <w:r>
        <w:rPr>
          <w:sz w:val="24"/>
        </w:rPr>
        <w:t>Tense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предложениях;</w:t>
      </w:r>
    </w:p>
    <w:p w:rsidR="00DA0E7E" w:rsidRDefault="00A53060">
      <w:pPr>
        <w:pStyle w:val="a5"/>
        <w:numPr>
          <w:ilvl w:val="0"/>
          <w:numId w:val="2"/>
        </w:numPr>
        <w:tabs>
          <w:tab w:val="left" w:pos="426"/>
        </w:tabs>
        <w:spacing w:line="292" w:lineRule="auto"/>
        <w:ind w:right="266" w:firstLine="180"/>
        <w:rPr>
          <w:sz w:val="24"/>
        </w:rPr>
      </w:pPr>
      <w:r>
        <w:rPr>
          <w:sz w:val="24"/>
        </w:rPr>
        <w:t>имена существительные</w:t>
      </w:r>
      <w:r>
        <w:rPr>
          <w:sz w:val="24"/>
        </w:rPr>
        <w:t xml:space="preserve"> во множественном числе, в том числе имена существительные, имеющие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множественного числа;</w:t>
      </w:r>
    </w:p>
    <w:p w:rsidR="00DA0E7E" w:rsidRDefault="00A53060">
      <w:pPr>
        <w:pStyle w:val="a5"/>
        <w:numPr>
          <w:ilvl w:val="0"/>
          <w:numId w:val="2"/>
        </w:numPr>
        <w:tabs>
          <w:tab w:val="left" w:pos="426"/>
        </w:tabs>
        <w:spacing w:line="275" w:lineRule="exact"/>
        <w:ind w:left="426" w:hanging="140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DA0E7E" w:rsidRDefault="00A53060">
      <w:pPr>
        <w:pStyle w:val="a5"/>
        <w:numPr>
          <w:ilvl w:val="0"/>
          <w:numId w:val="2"/>
        </w:numPr>
        <w:tabs>
          <w:tab w:val="left" w:pos="426"/>
        </w:tabs>
        <w:spacing w:before="57" w:line="292" w:lineRule="auto"/>
        <w:ind w:right="401" w:firstLine="180"/>
        <w:rPr>
          <w:sz w:val="24"/>
        </w:rPr>
      </w:pPr>
      <w:r>
        <w:rPr>
          <w:sz w:val="24"/>
        </w:rPr>
        <w:t>наречия в положительной, сравнительной и превосходной степенях, образованные по прав</w:t>
      </w:r>
      <w:r>
        <w:rPr>
          <w:sz w:val="24"/>
        </w:rPr>
        <w:t>илу, и</w:t>
      </w:r>
      <w:r>
        <w:rPr>
          <w:spacing w:val="-58"/>
          <w:sz w:val="24"/>
        </w:rPr>
        <w:t xml:space="preserve"> </w:t>
      </w:r>
      <w:r>
        <w:rPr>
          <w:sz w:val="24"/>
        </w:rPr>
        <w:t>исключения;</w:t>
      </w:r>
    </w:p>
    <w:p w:rsidR="00DA0E7E" w:rsidRDefault="00A53060">
      <w:pPr>
        <w:pStyle w:val="a5"/>
        <w:numPr>
          <w:ilvl w:val="0"/>
          <w:numId w:val="3"/>
        </w:numPr>
        <w:tabs>
          <w:tab w:val="left" w:pos="551"/>
        </w:tabs>
        <w:spacing w:before="119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DA0E7E" w:rsidRDefault="00A53060">
      <w:pPr>
        <w:pStyle w:val="a5"/>
        <w:numPr>
          <w:ilvl w:val="0"/>
          <w:numId w:val="1"/>
        </w:numPr>
        <w:tabs>
          <w:tab w:val="left" w:pos="426"/>
        </w:tabs>
        <w:spacing w:before="60" w:line="292" w:lineRule="auto"/>
        <w:ind w:right="1248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отдельные социокультурные элементы речевого поведенческого этикета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DA0E7E" w:rsidRDefault="00A53060">
      <w:pPr>
        <w:pStyle w:val="a5"/>
        <w:numPr>
          <w:ilvl w:val="0"/>
          <w:numId w:val="1"/>
        </w:numPr>
        <w:tabs>
          <w:tab w:val="left" w:pos="426"/>
        </w:tabs>
        <w:spacing w:line="292" w:lineRule="auto"/>
        <w:ind w:right="213" w:firstLine="180"/>
        <w:rPr>
          <w:sz w:val="24"/>
        </w:rPr>
      </w:pPr>
      <w:r>
        <w:rPr>
          <w:i/>
          <w:sz w:val="24"/>
        </w:rPr>
        <w:t xml:space="preserve">знать/понимать и использовать </w:t>
      </w:r>
      <w:r>
        <w:rPr>
          <w:sz w:val="24"/>
        </w:rPr>
        <w:t>в устной и письменной речи наиболее употребительную лексику,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обозначающую фоновую лексику и реалии страны/стран изучаемого языка в рамках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DA0E7E" w:rsidRDefault="00A53060">
      <w:pPr>
        <w:pStyle w:val="a5"/>
        <w:numPr>
          <w:ilvl w:val="0"/>
          <w:numId w:val="1"/>
        </w:numPr>
        <w:tabs>
          <w:tab w:val="left" w:pos="426"/>
        </w:tabs>
        <w:spacing w:line="292" w:lineRule="auto"/>
        <w:ind w:right="1231" w:firstLine="180"/>
        <w:rPr>
          <w:sz w:val="24"/>
        </w:rPr>
      </w:pPr>
      <w:r>
        <w:rPr>
          <w:i/>
          <w:sz w:val="24"/>
        </w:rPr>
        <w:t>правильно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(свои,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анг</w:t>
      </w:r>
      <w:r>
        <w:rPr>
          <w:sz w:val="24"/>
        </w:rPr>
        <w:t>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(в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анкете, формуляре);</w:t>
      </w:r>
    </w:p>
    <w:p w:rsidR="00DA0E7E" w:rsidRDefault="00A53060">
      <w:pPr>
        <w:pStyle w:val="a5"/>
        <w:numPr>
          <w:ilvl w:val="0"/>
          <w:numId w:val="1"/>
        </w:numPr>
        <w:tabs>
          <w:tab w:val="left" w:pos="426"/>
        </w:tabs>
        <w:spacing w:line="292" w:lineRule="auto"/>
        <w:ind w:right="1065" w:firstLine="180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>о социокультурном 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DA0E7E" w:rsidRDefault="00A53060">
      <w:pPr>
        <w:spacing w:line="275" w:lineRule="exact"/>
        <w:ind w:left="286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кратко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DA0E7E" w:rsidRDefault="00A53060">
      <w:pPr>
        <w:pStyle w:val="a5"/>
        <w:numPr>
          <w:ilvl w:val="0"/>
          <w:numId w:val="3"/>
        </w:numPr>
        <w:tabs>
          <w:tab w:val="left" w:pos="551"/>
        </w:tabs>
        <w:spacing w:before="176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</w:p>
    <w:p w:rsidR="00DA0E7E" w:rsidRDefault="00DA0E7E">
      <w:pPr>
        <w:rPr>
          <w:sz w:val="24"/>
        </w:rPr>
        <w:sectPr w:rsidR="00DA0E7E">
          <w:pgSz w:w="11900" w:h="16840"/>
          <w:pgMar w:top="500" w:right="560" w:bottom="280" w:left="560" w:header="720" w:footer="720" w:gutter="0"/>
          <w:cols w:space="720"/>
        </w:sectPr>
      </w:pPr>
    </w:p>
    <w:p w:rsidR="00DA0E7E" w:rsidRDefault="00A53060">
      <w:pPr>
        <w:pStyle w:val="a3"/>
        <w:spacing w:before="62" w:line="292" w:lineRule="auto"/>
        <w:ind w:right="185" w:firstLine="0"/>
        <w:jc w:val="both"/>
      </w:pPr>
      <w:r>
        <w:lastRenderedPageBreak/>
        <w:t>догадку, в том числе контекстуальную; игнорировать информацию, не являющуюся необходимой для</w:t>
      </w:r>
      <w:r>
        <w:rPr>
          <w:spacing w:val="-58"/>
        </w:rPr>
        <w:t xml:space="preserve"> </w:t>
      </w:r>
      <w:r>
        <w:t>понимания основного содержания прочитанного/ прослушанного текста или для нахождения в тексте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информации;</w:t>
      </w:r>
    </w:p>
    <w:p w:rsidR="00DA0E7E" w:rsidRDefault="00A53060">
      <w:pPr>
        <w:pStyle w:val="a5"/>
        <w:numPr>
          <w:ilvl w:val="0"/>
          <w:numId w:val="3"/>
        </w:numPr>
        <w:tabs>
          <w:tab w:val="left" w:pos="547"/>
        </w:tabs>
        <w:spacing w:before="118" w:line="292" w:lineRule="auto"/>
        <w:ind w:left="106" w:right="191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DA0E7E" w:rsidRDefault="00A53060">
      <w:pPr>
        <w:pStyle w:val="a5"/>
        <w:numPr>
          <w:ilvl w:val="0"/>
          <w:numId w:val="3"/>
        </w:numPr>
        <w:tabs>
          <w:tab w:val="left" w:pos="547"/>
        </w:tabs>
        <w:spacing w:before="119" w:line="292" w:lineRule="auto"/>
        <w:ind w:left="106" w:right="781" w:firstLine="180"/>
        <w:rPr>
          <w:sz w:val="24"/>
        </w:rPr>
      </w:pPr>
      <w:r>
        <w:rPr>
          <w:sz w:val="24"/>
        </w:rPr>
        <w:t>использовать иноязычные словари и справочники, в том числе информационно-справочные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DA0E7E" w:rsidRDefault="00DA0E7E">
      <w:pPr>
        <w:spacing w:line="292" w:lineRule="auto"/>
        <w:rPr>
          <w:sz w:val="24"/>
        </w:rPr>
        <w:sectPr w:rsidR="00DA0E7E">
          <w:pgSz w:w="11900" w:h="16840"/>
          <w:pgMar w:top="500" w:right="560" w:bottom="280" w:left="560" w:header="720" w:footer="720" w:gutter="0"/>
          <w:cols w:space="720"/>
        </w:sectPr>
      </w:pPr>
    </w:p>
    <w:p w:rsidR="00DA0E7E" w:rsidRDefault="00DA0E7E">
      <w:pPr>
        <w:spacing w:before="80"/>
        <w:ind w:left="106"/>
        <w:rPr>
          <w:b/>
          <w:sz w:val="19"/>
        </w:rPr>
      </w:pPr>
      <w:r w:rsidRPr="00DA0E7E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53060">
        <w:rPr>
          <w:b/>
          <w:sz w:val="19"/>
        </w:rPr>
        <w:t>ТЕМАТИЧЕСКОЕ</w:t>
      </w:r>
      <w:r w:rsidR="00A53060">
        <w:rPr>
          <w:b/>
          <w:spacing w:val="9"/>
          <w:sz w:val="19"/>
        </w:rPr>
        <w:t xml:space="preserve"> </w:t>
      </w:r>
      <w:r w:rsidR="00A53060">
        <w:rPr>
          <w:b/>
          <w:sz w:val="19"/>
        </w:rPr>
        <w:t>ПЛАНИРОВАНИЕ</w:t>
      </w:r>
    </w:p>
    <w:p w:rsidR="00DA0E7E" w:rsidRDefault="00DA0E7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829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7384"/>
        <w:gridCol w:w="528"/>
      </w:tblGrid>
      <w:tr w:rsidR="00A53060" w:rsidTr="00A53060">
        <w:trPr>
          <w:gridAfter w:val="1"/>
          <w:wAfter w:w="528" w:type="dxa"/>
          <w:trHeight w:val="191"/>
        </w:trPr>
        <w:tc>
          <w:tcPr>
            <w:tcW w:w="384" w:type="dxa"/>
            <w:vMerge w:val="restart"/>
          </w:tcPr>
          <w:p w:rsidR="00A53060" w:rsidRDefault="00A53060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7384" w:type="dxa"/>
            <w:vMerge w:val="restart"/>
          </w:tcPr>
          <w:p w:rsidR="00A53060" w:rsidRDefault="00A5306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</w:tr>
      <w:tr w:rsidR="00A53060" w:rsidTr="00A53060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A53060" w:rsidRDefault="00A53060">
            <w:pPr>
              <w:rPr>
                <w:sz w:val="2"/>
                <w:szCs w:val="2"/>
              </w:rPr>
            </w:pPr>
          </w:p>
        </w:tc>
        <w:tc>
          <w:tcPr>
            <w:tcW w:w="7384" w:type="dxa"/>
            <w:vMerge/>
            <w:tcBorders>
              <w:top w:val="nil"/>
            </w:tcBorders>
          </w:tcPr>
          <w:p w:rsidR="00A53060" w:rsidRDefault="00A5306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53060" w:rsidRDefault="00A5306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</w:tr>
      <w:tr w:rsidR="00A53060" w:rsidTr="00A53060">
        <w:trPr>
          <w:trHeight w:val="333"/>
        </w:trPr>
        <w:tc>
          <w:tcPr>
            <w:tcW w:w="384" w:type="dxa"/>
          </w:tcPr>
          <w:p w:rsidR="00A53060" w:rsidRDefault="00A53060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7384" w:type="dxa"/>
          </w:tcPr>
          <w:p w:rsidR="00A53060" w:rsidRDefault="00A5306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год)</w:t>
            </w:r>
          </w:p>
        </w:tc>
        <w:tc>
          <w:tcPr>
            <w:tcW w:w="528" w:type="dxa"/>
          </w:tcPr>
          <w:p w:rsidR="00A53060" w:rsidRDefault="00A530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</w:tr>
      <w:tr w:rsidR="00A53060" w:rsidTr="00A53060">
        <w:trPr>
          <w:trHeight w:val="333"/>
        </w:trPr>
        <w:tc>
          <w:tcPr>
            <w:tcW w:w="384" w:type="dxa"/>
          </w:tcPr>
          <w:p w:rsidR="00A53060" w:rsidRDefault="00A53060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7384" w:type="dxa"/>
          </w:tcPr>
          <w:p w:rsidR="00A53060" w:rsidRDefault="00A5306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Внешность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A53060" w:rsidRDefault="00A530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</w:tr>
      <w:tr w:rsidR="00A53060" w:rsidTr="00A53060">
        <w:trPr>
          <w:trHeight w:val="333"/>
        </w:trPr>
        <w:tc>
          <w:tcPr>
            <w:tcW w:w="384" w:type="dxa"/>
          </w:tcPr>
          <w:p w:rsidR="00A53060" w:rsidRDefault="00A53060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7384" w:type="dxa"/>
          </w:tcPr>
          <w:p w:rsidR="00A53060" w:rsidRDefault="00A53060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Досуг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увлечения/хобби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современного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подростка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(чтение,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кино,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спорт)</w:t>
            </w:r>
          </w:p>
        </w:tc>
        <w:tc>
          <w:tcPr>
            <w:tcW w:w="528" w:type="dxa"/>
          </w:tcPr>
          <w:p w:rsidR="00A53060" w:rsidRDefault="00A530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</w:tr>
      <w:tr w:rsidR="00A53060" w:rsidTr="00A53060">
        <w:trPr>
          <w:trHeight w:val="333"/>
        </w:trPr>
        <w:tc>
          <w:tcPr>
            <w:tcW w:w="384" w:type="dxa"/>
          </w:tcPr>
          <w:p w:rsidR="00A53060" w:rsidRDefault="00A53060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7384" w:type="dxa"/>
          </w:tcPr>
          <w:p w:rsidR="00A53060" w:rsidRDefault="00A53060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Здоровый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образ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жизни: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режим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труда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отдыха.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Здоровое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питание</w:t>
            </w:r>
          </w:p>
        </w:tc>
        <w:tc>
          <w:tcPr>
            <w:tcW w:w="528" w:type="dxa"/>
          </w:tcPr>
          <w:p w:rsidR="00A53060" w:rsidRDefault="00A530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</w:tr>
      <w:tr w:rsidR="00A53060" w:rsidTr="00A53060">
        <w:trPr>
          <w:trHeight w:val="333"/>
        </w:trPr>
        <w:tc>
          <w:tcPr>
            <w:tcW w:w="384" w:type="dxa"/>
          </w:tcPr>
          <w:p w:rsidR="00A53060" w:rsidRDefault="00A53060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7384" w:type="dxa"/>
          </w:tcPr>
          <w:p w:rsidR="00A53060" w:rsidRDefault="00A53060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Покупки: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одежда,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обувь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продукты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питания</w:t>
            </w:r>
          </w:p>
        </w:tc>
        <w:tc>
          <w:tcPr>
            <w:tcW w:w="528" w:type="dxa"/>
          </w:tcPr>
          <w:p w:rsidR="00A53060" w:rsidRDefault="00A530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</w:tr>
      <w:tr w:rsidR="00A53060" w:rsidTr="00A53060">
        <w:trPr>
          <w:trHeight w:val="333"/>
        </w:trPr>
        <w:tc>
          <w:tcPr>
            <w:tcW w:w="384" w:type="dxa"/>
          </w:tcPr>
          <w:p w:rsidR="00A53060" w:rsidRDefault="00A53060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7384" w:type="dxa"/>
          </w:tcPr>
          <w:p w:rsidR="00A53060" w:rsidRDefault="00A53060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z w:val="14"/>
              </w:rPr>
              <w:t>Школа,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жизнь,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форма,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изучаемые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предметы.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Переписка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зарубежными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сверстниками</w:t>
            </w:r>
          </w:p>
        </w:tc>
        <w:tc>
          <w:tcPr>
            <w:tcW w:w="528" w:type="dxa"/>
          </w:tcPr>
          <w:p w:rsidR="00A53060" w:rsidRDefault="00A530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</w:tr>
      <w:tr w:rsidR="00A53060" w:rsidTr="00A53060">
        <w:trPr>
          <w:trHeight w:val="333"/>
        </w:trPr>
        <w:tc>
          <w:tcPr>
            <w:tcW w:w="384" w:type="dxa"/>
          </w:tcPr>
          <w:p w:rsidR="00A53060" w:rsidRDefault="00A53060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7384" w:type="dxa"/>
          </w:tcPr>
          <w:p w:rsidR="00A53060" w:rsidRDefault="00A53060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Каникулы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различное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время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года.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отдыха</w:t>
            </w:r>
          </w:p>
        </w:tc>
        <w:tc>
          <w:tcPr>
            <w:tcW w:w="528" w:type="dxa"/>
          </w:tcPr>
          <w:p w:rsidR="00A53060" w:rsidRDefault="00A530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</w:tr>
      <w:tr w:rsidR="00A53060" w:rsidTr="00A53060">
        <w:trPr>
          <w:trHeight w:val="333"/>
        </w:trPr>
        <w:tc>
          <w:tcPr>
            <w:tcW w:w="384" w:type="dxa"/>
          </w:tcPr>
          <w:p w:rsidR="00A53060" w:rsidRDefault="00A53060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7384" w:type="dxa"/>
          </w:tcPr>
          <w:p w:rsidR="00A53060" w:rsidRDefault="00A53060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Природа: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дикие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домашние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животные.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Погода</w:t>
            </w:r>
          </w:p>
        </w:tc>
        <w:tc>
          <w:tcPr>
            <w:tcW w:w="528" w:type="dxa"/>
          </w:tcPr>
          <w:p w:rsidR="00A53060" w:rsidRDefault="00A530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</w:tr>
      <w:tr w:rsidR="00A53060" w:rsidTr="00A53060">
        <w:trPr>
          <w:trHeight w:val="333"/>
        </w:trPr>
        <w:tc>
          <w:tcPr>
            <w:tcW w:w="384" w:type="dxa"/>
          </w:tcPr>
          <w:p w:rsidR="00A53060" w:rsidRDefault="00A53060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7384" w:type="dxa"/>
          </w:tcPr>
          <w:p w:rsidR="00A53060" w:rsidRDefault="00A53060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Родной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город/село.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Транспорт</w:t>
            </w:r>
          </w:p>
        </w:tc>
        <w:tc>
          <w:tcPr>
            <w:tcW w:w="528" w:type="dxa"/>
          </w:tcPr>
          <w:p w:rsidR="00A53060" w:rsidRDefault="00A530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</w:tr>
      <w:tr w:rsidR="00A53060" w:rsidTr="00A53060">
        <w:trPr>
          <w:trHeight w:val="525"/>
        </w:trPr>
        <w:tc>
          <w:tcPr>
            <w:tcW w:w="384" w:type="dxa"/>
          </w:tcPr>
          <w:p w:rsidR="00A53060" w:rsidRDefault="00A53060">
            <w:pPr>
              <w:pStyle w:val="TableParagraph"/>
              <w:spacing w:before="7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7384" w:type="dxa"/>
          </w:tcPr>
          <w:p w:rsidR="00A53060" w:rsidRDefault="00A53060">
            <w:pPr>
              <w:pStyle w:val="TableParagraph"/>
              <w:spacing w:before="84" w:line="285" w:lineRule="auto"/>
              <w:ind w:left="76"/>
              <w:rPr>
                <w:sz w:val="14"/>
              </w:rPr>
            </w:pPr>
            <w:r>
              <w:rPr>
                <w:sz w:val="14"/>
              </w:rPr>
              <w:t>Родная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страна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страна/страны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изучаемого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языка.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географическое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положение,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столицы,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достопримечательности,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культурные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особенности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(национальные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праздники,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традиции,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обычаи)</w:t>
            </w:r>
          </w:p>
        </w:tc>
        <w:tc>
          <w:tcPr>
            <w:tcW w:w="528" w:type="dxa"/>
          </w:tcPr>
          <w:p w:rsidR="00A53060" w:rsidRDefault="00A530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</w:tr>
      <w:tr w:rsidR="00A53060" w:rsidTr="00A53060">
        <w:trPr>
          <w:trHeight w:val="333"/>
        </w:trPr>
        <w:tc>
          <w:tcPr>
            <w:tcW w:w="384" w:type="dxa"/>
          </w:tcPr>
          <w:p w:rsidR="00A53060" w:rsidRDefault="00A53060">
            <w:pPr>
              <w:pStyle w:val="TableParagraph"/>
              <w:spacing w:before="7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7384" w:type="dxa"/>
          </w:tcPr>
          <w:p w:rsidR="00A53060" w:rsidRDefault="00A5306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</w:t>
            </w:r>
          </w:p>
        </w:tc>
        <w:tc>
          <w:tcPr>
            <w:tcW w:w="528" w:type="dxa"/>
          </w:tcPr>
          <w:p w:rsidR="00A53060" w:rsidRDefault="00A530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</w:tr>
      <w:tr w:rsidR="00A53060" w:rsidTr="00A53060">
        <w:trPr>
          <w:trHeight w:val="333"/>
        </w:trPr>
        <w:tc>
          <w:tcPr>
            <w:tcW w:w="7768" w:type="dxa"/>
            <w:gridSpan w:val="2"/>
          </w:tcPr>
          <w:p w:rsidR="00A53060" w:rsidRDefault="00A5306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53060" w:rsidRDefault="00A530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</w:tr>
    </w:tbl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Default="00A53060" w:rsidP="00A53060">
      <w:pPr>
        <w:ind w:left="1416" w:firstLine="708"/>
        <w:jc w:val="both"/>
        <w:rPr>
          <w:b/>
        </w:rPr>
      </w:pPr>
    </w:p>
    <w:p w:rsidR="00A53060" w:rsidRPr="00E06817" w:rsidRDefault="00A53060" w:rsidP="00A53060">
      <w:pPr>
        <w:ind w:left="1416" w:firstLine="708"/>
        <w:jc w:val="both"/>
      </w:pPr>
      <w:r w:rsidRPr="00E06817">
        <w:rPr>
          <w:b/>
        </w:rPr>
        <w:lastRenderedPageBreak/>
        <w:t>Календарно-тематическое поурочное планирование УМК “</w:t>
      </w:r>
      <w:r w:rsidRPr="00E06817">
        <w:rPr>
          <w:b/>
          <w:lang w:val="en-US"/>
        </w:rPr>
        <w:t>English</w:t>
      </w:r>
      <w:r w:rsidRPr="00E06817">
        <w:rPr>
          <w:b/>
        </w:rPr>
        <w:t>-</w:t>
      </w:r>
      <w:smartTag w:uri="urn:schemas-microsoft-com:office:smarttags" w:element="metricconverter">
        <w:smartTagPr>
          <w:attr w:name="ProductID" w:val="5”"/>
        </w:smartTagPr>
        <w:r w:rsidRPr="00E06817">
          <w:rPr>
            <w:b/>
          </w:rPr>
          <w:t>5”</w:t>
        </w:r>
      </w:smartTag>
      <w:r w:rsidRPr="00E06817">
        <w:rPr>
          <w:b/>
        </w:rPr>
        <w:t xml:space="preserve"> (серия УМК 2-11)</w:t>
      </w:r>
    </w:p>
    <w:p w:rsidR="00A53060" w:rsidRPr="00E06817" w:rsidRDefault="00A53060" w:rsidP="00A53060">
      <w:pPr>
        <w:jc w:val="center"/>
      </w:pPr>
    </w:p>
    <w:p w:rsidR="00A53060" w:rsidRPr="00E06817" w:rsidRDefault="00A53060" w:rsidP="00A53060">
      <w:pPr>
        <w:jc w:val="center"/>
        <w:rPr>
          <w:b/>
        </w:rPr>
      </w:pPr>
      <w:proofErr w:type="gramStart"/>
      <w:r w:rsidRPr="00E06817">
        <w:rPr>
          <w:b/>
          <w:lang w:val="en-US"/>
        </w:rPr>
        <w:t>I</w:t>
      </w:r>
      <w:r w:rsidRPr="00E06817">
        <w:rPr>
          <w:b/>
        </w:rPr>
        <w:t xml:space="preserve"> четверть (26 часов).</w:t>
      </w:r>
      <w:proofErr w:type="gramEnd"/>
    </w:p>
    <w:p w:rsidR="00A53060" w:rsidRPr="00E06817" w:rsidRDefault="00A53060" w:rsidP="00A53060">
      <w:pPr>
        <w:jc w:val="center"/>
        <w:rPr>
          <w:b/>
        </w:rPr>
      </w:pPr>
    </w:p>
    <w:tbl>
      <w:tblPr>
        <w:tblW w:w="5522" w:type="pct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430"/>
        <w:gridCol w:w="1076"/>
        <w:gridCol w:w="1720"/>
        <w:gridCol w:w="1290"/>
        <w:gridCol w:w="1503"/>
        <w:gridCol w:w="967"/>
        <w:gridCol w:w="109"/>
        <w:gridCol w:w="430"/>
        <w:gridCol w:w="386"/>
        <w:gridCol w:w="19"/>
        <w:gridCol w:w="131"/>
        <w:gridCol w:w="753"/>
        <w:gridCol w:w="19"/>
        <w:gridCol w:w="947"/>
        <w:gridCol w:w="1503"/>
      </w:tblGrid>
      <w:tr w:rsidR="00A53060" w:rsidRPr="00E06817" w:rsidTr="006E4335">
        <w:trPr>
          <w:trHeight w:val="30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53060" w:rsidRPr="00E06817" w:rsidRDefault="00A53060" w:rsidP="006E43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" w:type="pct"/>
            <w:vMerge w:val="restart"/>
            <w:tcBorders>
              <w:left w:val="single" w:sz="4" w:space="0" w:color="auto"/>
            </w:tcBorders>
            <w:textDirection w:val="btLr"/>
          </w:tcPr>
          <w:p w:rsidR="00A53060" w:rsidRPr="00E06817" w:rsidRDefault="00A53060" w:rsidP="006E4335">
            <w:pPr>
              <w:ind w:left="113" w:right="113"/>
              <w:jc w:val="center"/>
              <w:rPr>
                <w:b/>
              </w:rPr>
            </w:pPr>
            <w:r w:rsidRPr="00E06817">
              <w:rPr>
                <w:b/>
              </w:rPr>
              <w:t>Урок</w:t>
            </w:r>
          </w:p>
        </w:tc>
        <w:tc>
          <w:tcPr>
            <w:tcW w:w="443" w:type="pct"/>
            <w:vMerge w:val="restart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proofErr w:type="spellStart"/>
            <w:r w:rsidRPr="00E06817">
              <w:rPr>
                <w:b/>
              </w:rPr>
              <w:t>Назв</w:t>
            </w:r>
            <w:r w:rsidRPr="00E06817">
              <w:rPr>
                <w:b/>
                <w:lang w:val="en-US"/>
              </w:rPr>
              <w:t>ание</w:t>
            </w:r>
            <w:proofErr w:type="spellEnd"/>
            <w:r w:rsidRPr="00E06817">
              <w:rPr>
                <w:b/>
                <w:lang w:val="en-US"/>
              </w:rPr>
              <w:t xml:space="preserve"> </w:t>
            </w:r>
            <w:proofErr w:type="spellStart"/>
            <w:r w:rsidRPr="00E06817">
              <w:rPr>
                <w:b/>
                <w:lang w:val="en-US"/>
              </w:rPr>
              <w:t>урока</w:t>
            </w:r>
            <w:proofErr w:type="spellEnd"/>
          </w:p>
        </w:tc>
        <w:tc>
          <w:tcPr>
            <w:tcW w:w="708" w:type="pct"/>
            <w:vMerge w:val="restart"/>
          </w:tcPr>
          <w:p w:rsidR="00A53060" w:rsidRPr="00E06817" w:rsidRDefault="00A53060" w:rsidP="006E4335">
            <w:pPr>
              <w:jc w:val="center"/>
              <w:rPr>
                <w:b/>
                <w:lang w:val="en-US"/>
              </w:rPr>
            </w:pPr>
            <w:r w:rsidRPr="00E06817">
              <w:rPr>
                <w:b/>
              </w:rPr>
              <w:t>Цель урока</w:t>
            </w:r>
            <w:r w:rsidRPr="00E06817">
              <w:rPr>
                <w:b/>
                <w:lang w:val="en-US"/>
              </w:rPr>
              <w:t xml:space="preserve"> (</w:t>
            </w:r>
            <w:proofErr w:type="spellStart"/>
            <w:r w:rsidRPr="00E06817">
              <w:rPr>
                <w:b/>
                <w:lang w:val="en-US"/>
              </w:rPr>
              <w:t>сопутствующая</w:t>
            </w:r>
            <w:proofErr w:type="spellEnd"/>
            <w:r w:rsidRPr="00E06817">
              <w:rPr>
                <w:b/>
                <w:lang w:val="en-US"/>
              </w:rPr>
              <w:t xml:space="preserve"> </w:t>
            </w:r>
            <w:proofErr w:type="spellStart"/>
            <w:r w:rsidRPr="00E06817">
              <w:rPr>
                <w:b/>
                <w:lang w:val="en-US"/>
              </w:rPr>
              <w:t>задача</w:t>
            </w:r>
            <w:proofErr w:type="spellEnd"/>
            <w:r w:rsidRPr="00E06817">
              <w:rPr>
                <w:b/>
                <w:lang w:val="en-US"/>
              </w:rPr>
              <w:t>)</w:t>
            </w:r>
          </w:p>
        </w:tc>
        <w:tc>
          <w:tcPr>
            <w:tcW w:w="531" w:type="pct"/>
            <w:vMerge w:val="restart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r w:rsidRPr="00E06817">
              <w:rPr>
                <w:b/>
              </w:rPr>
              <w:t xml:space="preserve">Предметное содержание речи; </w:t>
            </w:r>
            <w:proofErr w:type="spellStart"/>
            <w:r w:rsidRPr="00E06817">
              <w:rPr>
                <w:b/>
              </w:rPr>
              <w:t>социокультурное</w:t>
            </w:r>
            <w:proofErr w:type="spellEnd"/>
            <w:r w:rsidRPr="00E06817">
              <w:rPr>
                <w:b/>
              </w:rPr>
              <w:t xml:space="preserve"> содержание</w:t>
            </w:r>
          </w:p>
        </w:tc>
        <w:tc>
          <w:tcPr>
            <w:tcW w:w="2168" w:type="pct"/>
            <w:gridSpan w:val="10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proofErr w:type="spellStart"/>
            <w:r w:rsidRPr="00E06817">
              <w:rPr>
                <w:b/>
                <w:lang w:val="en-US"/>
              </w:rPr>
              <w:t>Речевой</w:t>
            </w:r>
            <w:proofErr w:type="spellEnd"/>
            <w:r w:rsidRPr="00E06817">
              <w:rPr>
                <w:b/>
                <w:lang w:val="en-US"/>
              </w:rPr>
              <w:t xml:space="preserve"> </w:t>
            </w:r>
            <w:proofErr w:type="spellStart"/>
            <w:r w:rsidRPr="00E06817">
              <w:rPr>
                <w:b/>
                <w:lang w:val="en-US"/>
              </w:rPr>
              <w:t>материал</w:t>
            </w:r>
            <w:proofErr w:type="spellEnd"/>
          </w:p>
        </w:tc>
        <w:tc>
          <w:tcPr>
            <w:tcW w:w="619" w:type="pct"/>
            <w:vMerge w:val="restart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r w:rsidRPr="00E06817">
              <w:rPr>
                <w:b/>
              </w:rPr>
              <w:t>Домашнее задание</w:t>
            </w:r>
          </w:p>
        </w:tc>
      </w:tr>
      <w:tr w:rsidR="00A53060" w:rsidRPr="00E06817" w:rsidTr="006E4335">
        <w:trPr>
          <w:trHeight w:val="136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60" w:rsidRPr="00F92215" w:rsidRDefault="00A53060" w:rsidP="006E4335">
            <w:pPr>
              <w:rPr>
                <w:b/>
              </w:rPr>
            </w:pPr>
            <w:r w:rsidRPr="00F92215">
              <w:rPr>
                <w:b/>
              </w:rPr>
              <w:t>Дата</w:t>
            </w:r>
          </w:p>
        </w:tc>
        <w:tc>
          <w:tcPr>
            <w:tcW w:w="177" w:type="pct"/>
            <w:vMerge/>
            <w:tcBorders>
              <w:left w:val="single" w:sz="4" w:space="0" w:color="auto"/>
            </w:tcBorders>
          </w:tcPr>
          <w:p w:rsidR="00A53060" w:rsidRPr="00E06817" w:rsidRDefault="00A53060" w:rsidP="006E4335"/>
        </w:tc>
        <w:tc>
          <w:tcPr>
            <w:tcW w:w="443" w:type="pct"/>
            <w:vMerge/>
          </w:tcPr>
          <w:p w:rsidR="00A53060" w:rsidRPr="00E06817" w:rsidRDefault="00A53060" w:rsidP="006E4335"/>
        </w:tc>
        <w:tc>
          <w:tcPr>
            <w:tcW w:w="708" w:type="pct"/>
            <w:vMerge/>
          </w:tcPr>
          <w:p w:rsidR="00A53060" w:rsidRPr="00E06817" w:rsidRDefault="00A53060" w:rsidP="006E4335"/>
        </w:tc>
        <w:tc>
          <w:tcPr>
            <w:tcW w:w="531" w:type="pct"/>
            <w:vMerge/>
          </w:tcPr>
          <w:p w:rsidR="00A53060" w:rsidRPr="00E06817" w:rsidRDefault="00A53060" w:rsidP="006E4335"/>
        </w:tc>
        <w:tc>
          <w:tcPr>
            <w:tcW w:w="619" w:type="pct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r w:rsidRPr="00E06817">
              <w:rPr>
                <w:b/>
              </w:rPr>
              <w:t>Чтение</w:t>
            </w:r>
          </w:p>
        </w:tc>
        <w:tc>
          <w:tcPr>
            <w:tcW w:w="620" w:type="pct"/>
            <w:gridSpan w:val="3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proofErr w:type="spellStart"/>
            <w:r w:rsidRPr="00E06817">
              <w:rPr>
                <w:b/>
              </w:rPr>
              <w:t>Аудирование</w:t>
            </w:r>
            <w:proofErr w:type="spellEnd"/>
          </w:p>
        </w:tc>
        <w:tc>
          <w:tcPr>
            <w:tcW w:w="531" w:type="pct"/>
            <w:gridSpan w:val="4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r w:rsidRPr="00E06817">
              <w:rPr>
                <w:b/>
              </w:rPr>
              <w:t>Говорение</w:t>
            </w:r>
          </w:p>
        </w:tc>
        <w:tc>
          <w:tcPr>
            <w:tcW w:w="398" w:type="pct"/>
            <w:gridSpan w:val="2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r w:rsidRPr="00E06817">
              <w:rPr>
                <w:b/>
              </w:rPr>
              <w:t>Письмо</w:t>
            </w:r>
          </w:p>
        </w:tc>
        <w:tc>
          <w:tcPr>
            <w:tcW w:w="619" w:type="pct"/>
            <w:vMerge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</w:tr>
      <w:tr w:rsidR="00A53060" w:rsidRPr="00E06817" w:rsidTr="006E4335">
        <w:trPr>
          <w:trHeight w:val="510"/>
        </w:trPr>
        <w:tc>
          <w:tcPr>
            <w:tcW w:w="354" w:type="pct"/>
            <w:tcBorders>
              <w:top w:val="single" w:sz="4" w:space="0" w:color="auto"/>
            </w:tcBorders>
          </w:tcPr>
          <w:p w:rsidR="00A53060" w:rsidRPr="00E06817" w:rsidRDefault="00A53060" w:rsidP="006E4335"/>
        </w:tc>
        <w:tc>
          <w:tcPr>
            <w:tcW w:w="4646" w:type="pct"/>
            <w:gridSpan w:val="15"/>
          </w:tcPr>
          <w:p w:rsidR="00A53060" w:rsidRPr="00E06817" w:rsidRDefault="00A53060" w:rsidP="006E4335"/>
          <w:p w:rsidR="00A53060" w:rsidRPr="00E06817" w:rsidRDefault="00A53060" w:rsidP="006E4335">
            <w:pPr>
              <w:ind w:firstLine="6480"/>
            </w:pPr>
            <w:r w:rsidRPr="00E06817">
              <w:t>Цикл 1. Давайте дружить!</w:t>
            </w:r>
          </w:p>
        </w:tc>
      </w:tr>
      <w:tr w:rsidR="00A53060" w:rsidRPr="00F63A5A" w:rsidTr="006E4335">
        <w:trPr>
          <w:trHeight w:val="4458"/>
        </w:trPr>
        <w:tc>
          <w:tcPr>
            <w:tcW w:w="354" w:type="pct"/>
          </w:tcPr>
          <w:p w:rsidR="00A53060" w:rsidRPr="00E06817" w:rsidRDefault="00A53060" w:rsidP="006E4335"/>
        </w:tc>
        <w:tc>
          <w:tcPr>
            <w:tcW w:w="177" w:type="pct"/>
          </w:tcPr>
          <w:p w:rsidR="00A53060" w:rsidRPr="00E06817" w:rsidRDefault="00A53060" w:rsidP="006E4335">
            <w:r>
              <w:t>1</w:t>
            </w:r>
          </w:p>
        </w:tc>
        <w:tc>
          <w:tcPr>
            <w:tcW w:w="443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1.</w:t>
            </w:r>
          </w:p>
          <w:p w:rsidR="00A53060" w:rsidRPr="00E06817" w:rsidRDefault="00A53060" w:rsidP="006E4335"/>
          <w:p w:rsidR="00A53060" w:rsidRPr="0011709C" w:rsidRDefault="00A53060" w:rsidP="006E4335">
            <w:pPr>
              <w:rPr>
                <w:b/>
              </w:rPr>
            </w:pPr>
            <w:r w:rsidRPr="0011709C">
              <w:rPr>
                <w:b/>
              </w:rPr>
              <w:t>Мои друзья.</w:t>
            </w:r>
          </w:p>
          <w:p w:rsidR="00A53060" w:rsidRPr="00E06817" w:rsidRDefault="00A53060" w:rsidP="006E4335">
            <w:r w:rsidRPr="00E06817">
              <w:t xml:space="preserve">Употребление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be</w:t>
            </w:r>
            <w:r w:rsidRPr="00E06817">
              <w:t xml:space="preserve">,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have</w:t>
            </w:r>
            <w:r w:rsidRPr="00E06817">
              <w:t xml:space="preserve"> </w:t>
            </w:r>
            <w:r w:rsidRPr="00E06817">
              <w:rPr>
                <w:lang w:val="en-US"/>
              </w:rPr>
              <w:t>got</w:t>
            </w:r>
            <w:r w:rsidRPr="00E06817">
              <w:t xml:space="preserve"> в утверждении и вопросе (устная речь).</w:t>
            </w:r>
          </w:p>
          <w:p w:rsidR="00A53060" w:rsidRPr="00E06817" w:rsidRDefault="00A53060" w:rsidP="006E4335"/>
        </w:tc>
        <w:tc>
          <w:tcPr>
            <w:tcW w:w="708" w:type="pct"/>
          </w:tcPr>
          <w:p w:rsidR="00A53060" w:rsidRPr="00E06817" w:rsidRDefault="00A53060" w:rsidP="006E4335">
            <w:r w:rsidRPr="00E06817">
              <w:t xml:space="preserve">Совершенствование грамматических навыков говорения (развитие умения читать /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531" w:type="pct"/>
          </w:tcPr>
          <w:p w:rsidR="00A53060" w:rsidRPr="00E06817" w:rsidRDefault="00A53060" w:rsidP="006E4335">
            <w:r w:rsidRPr="00E06817">
              <w:rPr>
                <w:i/>
              </w:rPr>
              <w:t xml:space="preserve">Тема: </w:t>
            </w:r>
            <w:r w:rsidRPr="00E06817">
              <w:t xml:space="preserve">«Мои друзья», знакомство с жизнью зарубежных сверстников, их увлечениями и хобби, играми </w:t>
            </w:r>
            <w:proofErr w:type="spellStart"/>
            <w:r w:rsidRPr="00E06817">
              <w:rPr>
                <w:i/>
              </w:rPr>
              <w:t>Scrabble</w:t>
            </w:r>
            <w:proofErr w:type="spellEnd"/>
            <w:r w:rsidRPr="00E06817">
              <w:t xml:space="preserve">, </w:t>
            </w:r>
            <w:proofErr w:type="spellStart"/>
            <w:r w:rsidRPr="00E06817">
              <w:rPr>
                <w:i/>
              </w:rPr>
              <w:t>Monopoly</w:t>
            </w:r>
            <w:proofErr w:type="spellEnd"/>
            <w:r w:rsidRPr="00E06817">
              <w:t xml:space="preserve">, графством </w:t>
            </w:r>
            <w:r w:rsidRPr="00E06817">
              <w:rPr>
                <w:i/>
                <w:lang w:val="en-US"/>
              </w:rPr>
              <w:t>Devon</w:t>
            </w:r>
            <w:r w:rsidRPr="00E06817">
              <w:t>, понятием семейного древа.</w:t>
            </w:r>
          </w:p>
        </w:tc>
        <w:tc>
          <w:tcPr>
            <w:tcW w:w="619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 xml:space="preserve">: </w:t>
            </w:r>
            <w:r w:rsidRPr="00E06817">
              <w:rPr>
                <w:lang w:val="en-US"/>
              </w:rPr>
              <w:t>a cousin;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to be, to have got, 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1.2), 3)</w:t>
            </w:r>
          </w:p>
        </w:tc>
        <w:tc>
          <w:tcPr>
            <w:tcW w:w="620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 xml:space="preserve">лексический: </w:t>
            </w:r>
            <w:r w:rsidRPr="00E06817">
              <w:rPr>
                <w:lang w:val="en-US"/>
              </w:rPr>
              <w:t>a</w:t>
            </w:r>
            <w:r w:rsidRPr="00E06817">
              <w:t xml:space="preserve"> </w:t>
            </w:r>
            <w:r w:rsidRPr="00E06817">
              <w:rPr>
                <w:lang w:val="en-US"/>
              </w:rPr>
              <w:t>cousin</w:t>
            </w:r>
            <w:r w:rsidRPr="00E06817">
              <w:t>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be</w:t>
            </w:r>
            <w:r w:rsidRPr="00E06817">
              <w:t xml:space="preserve">,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have</w:t>
            </w:r>
            <w:r w:rsidRPr="00E06817">
              <w:t xml:space="preserve"> </w:t>
            </w:r>
            <w:r w:rsidRPr="00E06817">
              <w:rPr>
                <w:lang w:val="en-US"/>
              </w:rPr>
              <w:t>got</w:t>
            </w:r>
            <w:r w:rsidRPr="00E06817">
              <w:t>, притяжательный падеж существительных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gramStart"/>
            <w:r w:rsidRPr="00E06817">
              <w:t>упр.</w:t>
            </w:r>
            <w:r w:rsidRPr="00E06817">
              <w:rPr>
                <w:lang w:val="en-US"/>
              </w:rPr>
              <w:t>1.1); 2.2)</w:t>
            </w:r>
            <w:proofErr w:type="gramEnd"/>
          </w:p>
        </w:tc>
        <w:tc>
          <w:tcPr>
            <w:tcW w:w="531" w:type="pct"/>
            <w:gridSpan w:val="4"/>
          </w:tcPr>
          <w:p w:rsidR="00A53060" w:rsidRPr="00E06817" w:rsidRDefault="00A53060" w:rsidP="006E4335">
            <w:r w:rsidRPr="00E06817">
              <w:rPr>
                <w:i/>
              </w:rPr>
              <w:t xml:space="preserve">лексический: </w:t>
            </w:r>
            <w:r w:rsidRPr="00E06817">
              <w:rPr>
                <w:lang w:val="en-US"/>
              </w:rPr>
              <w:t>a</w:t>
            </w:r>
            <w:r w:rsidRPr="00E06817">
              <w:t xml:space="preserve"> </w:t>
            </w:r>
            <w:r w:rsidRPr="00E06817">
              <w:rPr>
                <w:lang w:val="en-US"/>
              </w:rPr>
              <w:t>cousin</w:t>
            </w:r>
            <w:r w:rsidRPr="00E06817">
              <w:t>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be</w:t>
            </w:r>
            <w:r w:rsidRPr="00E06817">
              <w:t xml:space="preserve">,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have</w:t>
            </w:r>
            <w:r w:rsidRPr="00E06817">
              <w:t xml:space="preserve"> </w:t>
            </w:r>
            <w:r w:rsidRPr="00E06817">
              <w:rPr>
                <w:lang w:val="en-US"/>
              </w:rPr>
              <w:t>got</w:t>
            </w:r>
            <w:r w:rsidRPr="00E06817">
              <w:t>, притяжательный падеж существительных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.1.4); 3.</w:t>
            </w:r>
          </w:p>
        </w:tc>
        <w:tc>
          <w:tcPr>
            <w:tcW w:w="398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619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.4.</w:t>
            </w:r>
          </w:p>
        </w:tc>
      </w:tr>
      <w:tr w:rsidR="00A53060" w:rsidRPr="00E06817" w:rsidTr="006E4335">
        <w:trPr>
          <w:trHeight w:val="608"/>
        </w:trPr>
        <w:tc>
          <w:tcPr>
            <w:tcW w:w="354" w:type="pct"/>
          </w:tcPr>
          <w:p w:rsidR="00A53060" w:rsidRPr="0011709C" w:rsidRDefault="00A53060" w:rsidP="006E4335">
            <w:pPr>
              <w:rPr>
                <w:lang w:val="en-US"/>
              </w:rPr>
            </w:pPr>
          </w:p>
        </w:tc>
        <w:tc>
          <w:tcPr>
            <w:tcW w:w="177" w:type="pct"/>
          </w:tcPr>
          <w:p w:rsidR="00A53060" w:rsidRPr="00E06817" w:rsidRDefault="00A53060" w:rsidP="006E4335">
            <w:r w:rsidRPr="00E06817">
              <w:t>2</w:t>
            </w:r>
          </w:p>
        </w:tc>
        <w:tc>
          <w:tcPr>
            <w:tcW w:w="443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2.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 xml:space="preserve">Свободное время друзей. </w:t>
            </w:r>
            <w:r w:rsidRPr="00E06817">
              <w:t>Употребление притяжательного падежа в монологической и диалогической речи и письменной речи.</w:t>
            </w:r>
          </w:p>
        </w:tc>
        <w:tc>
          <w:tcPr>
            <w:tcW w:w="708" w:type="pct"/>
          </w:tcPr>
          <w:p w:rsidR="00A53060" w:rsidRPr="00E06817" w:rsidRDefault="00A53060" w:rsidP="006E4335">
            <w:r w:rsidRPr="00E06817">
              <w:t xml:space="preserve">Совершенствование грамматических навыков говорения (развитие умения читать /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531" w:type="pct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 xml:space="preserve">Тема: </w:t>
            </w:r>
            <w:r w:rsidRPr="00E06817">
              <w:t xml:space="preserve">«Свободное время»; знакомство с жизнью зарубежных сверстников, их увлечениями и хобби, играми </w:t>
            </w:r>
            <w:proofErr w:type="spellStart"/>
            <w:r w:rsidRPr="00E06817">
              <w:rPr>
                <w:i/>
              </w:rPr>
              <w:t>Scrabble</w:t>
            </w:r>
            <w:proofErr w:type="spellEnd"/>
            <w:r w:rsidRPr="00E06817">
              <w:t xml:space="preserve">, </w:t>
            </w:r>
            <w:proofErr w:type="spellStart"/>
            <w:r w:rsidRPr="00E06817">
              <w:rPr>
                <w:i/>
              </w:rPr>
              <w:t>Monopoly</w:t>
            </w:r>
            <w:proofErr w:type="spellEnd"/>
            <w:r w:rsidRPr="00E06817">
              <w:t xml:space="preserve">, графством </w:t>
            </w:r>
            <w:r w:rsidRPr="00E06817">
              <w:rPr>
                <w:i/>
                <w:lang w:val="en-US"/>
              </w:rPr>
              <w:t>Devon</w:t>
            </w:r>
            <w:r w:rsidRPr="00E06817">
              <w:t>, понятием семейного древа.</w:t>
            </w:r>
          </w:p>
        </w:tc>
        <w:tc>
          <w:tcPr>
            <w:tcW w:w="619" w:type="pct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t>притяжательный падеж существительных</w:t>
            </w:r>
          </w:p>
        </w:tc>
        <w:tc>
          <w:tcPr>
            <w:tcW w:w="620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 xml:space="preserve">лексический: </w:t>
            </w:r>
            <w:r w:rsidRPr="00E06817">
              <w:rPr>
                <w:lang w:val="en-US"/>
              </w:rPr>
              <w:t>a</w:t>
            </w:r>
            <w:r w:rsidRPr="00E06817">
              <w:t xml:space="preserve"> </w:t>
            </w:r>
            <w:r w:rsidRPr="00E06817">
              <w:rPr>
                <w:lang w:val="en-US"/>
              </w:rPr>
              <w:t>cousin</w:t>
            </w:r>
            <w:r w:rsidRPr="00E06817">
              <w:t>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be</w:t>
            </w:r>
            <w:r w:rsidRPr="00E06817">
              <w:t xml:space="preserve">,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have</w:t>
            </w:r>
            <w:r w:rsidRPr="00E06817">
              <w:t xml:space="preserve"> </w:t>
            </w:r>
            <w:r w:rsidRPr="00E06817">
              <w:rPr>
                <w:lang w:val="en-US"/>
              </w:rPr>
              <w:t>got</w:t>
            </w:r>
            <w:r w:rsidRPr="00E06817">
              <w:t>, притяжательный падеж существительных</w:t>
            </w:r>
          </w:p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531" w:type="pct"/>
            <w:gridSpan w:val="4"/>
          </w:tcPr>
          <w:p w:rsidR="00A53060" w:rsidRPr="00E06817" w:rsidRDefault="00A53060" w:rsidP="006E4335">
            <w:r w:rsidRPr="00E06817">
              <w:rPr>
                <w:i/>
              </w:rPr>
              <w:t xml:space="preserve">лексический: </w:t>
            </w:r>
            <w:r w:rsidRPr="00E06817">
              <w:rPr>
                <w:lang w:val="en-US"/>
              </w:rPr>
              <w:t>a</w:t>
            </w:r>
            <w:r w:rsidRPr="00E06817">
              <w:t xml:space="preserve"> </w:t>
            </w:r>
            <w:r w:rsidRPr="00E06817">
              <w:rPr>
                <w:lang w:val="en-US"/>
              </w:rPr>
              <w:t>cousin</w:t>
            </w:r>
            <w:r w:rsidRPr="00E06817">
              <w:t>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be</w:t>
            </w:r>
            <w:r w:rsidRPr="00E06817">
              <w:t xml:space="preserve">,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have</w:t>
            </w:r>
            <w:r w:rsidRPr="00E06817">
              <w:t xml:space="preserve"> </w:t>
            </w:r>
            <w:r w:rsidRPr="00E06817">
              <w:rPr>
                <w:lang w:val="en-US"/>
              </w:rPr>
              <w:t>got</w:t>
            </w:r>
            <w:r w:rsidRPr="00E06817">
              <w:t>, притяжательный падеж существительных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398" w:type="pct"/>
            <w:gridSpan w:val="2"/>
          </w:tcPr>
          <w:p w:rsidR="00A53060" w:rsidRPr="00E06817" w:rsidRDefault="00A53060" w:rsidP="006E4335"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.2.1) (AB ex.1.)</w:t>
            </w:r>
          </w:p>
        </w:tc>
        <w:tc>
          <w:tcPr>
            <w:tcW w:w="619" w:type="pct"/>
          </w:tcPr>
          <w:p w:rsidR="00A53060" w:rsidRPr="00E06817" w:rsidRDefault="00A53060" w:rsidP="006E4335">
            <w:r>
              <w:t>Слова по теме «</w:t>
            </w:r>
            <w:r w:rsidRPr="00E06817">
              <w:t>Семья</w:t>
            </w:r>
            <w:r>
              <w:t>»</w:t>
            </w:r>
          </w:p>
        </w:tc>
      </w:tr>
      <w:tr w:rsidR="00A53060" w:rsidRPr="00E06817" w:rsidTr="006E4335">
        <w:trPr>
          <w:trHeight w:val="608"/>
        </w:trPr>
        <w:tc>
          <w:tcPr>
            <w:tcW w:w="354" w:type="pct"/>
          </w:tcPr>
          <w:p w:rsidR="00A53060" w:rsidRPr="00E06817" w:rsidRDefault="00A53060" w:rsidP="006E4335"/>
        </w:tc>
        <w:tc>
          <w:tcPr>
            <w:tcW w:w="177" w:type="pct"/>
          </w:tcPr>
          <w:p w:rsidR="00A53060" w:rsidRPr="00E06817" w:rsidRDefault="00A53060" w:rsidP="006E4335">
            <w:r w:rsidRPr="00E06817">
              <w:t>3</w:t>
            </w:r>
            <w:r>
              <w:t>-4</w:t>
            </w:r>
          </w:p>
        </w:tc>
        <w:tc>
          <w:tcPr>
            <w:tcW w:w="443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3.</w:t>
            </w:r>
          </w:p>
          <w:p w:rsidR="00A53060" w:rsidRPr="00E06817" w:rsidRDefault="00A53060" w:rsidP="006E4335"/>
          <w:p w:rsidR="00A53060" w:rsidRPr="0011709C" w:rsidRDefault="00A53060" w:rsidP="006E4335">
            <w:pPr>
              <w:rPr>
                <w:b/>
              </w:rPr>
            </w:pPr>
            <w:r w:rsidRPr="0011709C">
              <w:rPr>
                <w:b/>
              </w:rPr>
              <w:t>Досуг и увлечения.</w:t>
            </w:r>
          </w:p>
          <w:p w:rsidR="00A53060" w:rsidRPr="00E06817" w:rsidRDefault="00A53060" w:rsidP="006E4335">
            <w:r w:rsidRPr="00E06817">
              <w:t xml:space="preserve">Введение новых </w:t>
            </w:r>
            <w:r w:rsidRPr="00E06817">
              <w:lastRenderedPageBreak/>
              <w:t xml:space="preserve">лексических единиц. Употребление новой лексики в вопросительной форме в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>.</w:t>
            </w:r>
          </w:p>
        </w:tc>
        <w:tc>
          <w:tcPr>
            <w:tcW w:w="708" w:type="pct"/>
          </w:tcPr>
          <w:p w:rsidR="00A53060" w:rsidRPr="00E06817" w:rsidRDefault="00A53060" w:rsidP="006E4335">
            <w:r w:rsidRPr="00E06817">
              <w:lastRenderedPageBreak/>
              <w:t xml:space="preserve">Совершенствование лексических навыков говорения (развитие умения читать </w:t>
            </w:r>
            <w:r w:rsidRPr="00E06817">
              <w:lastRenderedPageBreak/>
              <w:t xml:space="preserve">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 с целью извлечения конкретной информации).</w:t>
            </w:r>
          </w:p>
        </w:tc>
        <w:tc>
          <w:tcPr>
            <w:tcW w:w="531" w:type="pct"/>
          </w:tcPr>
          <w:p w:rsidR="00A53060" w:rsidRPr="00E06817" w:rsidRDefault="00A53060" w:rsidP="006E4335">
            <w:r w:rsidRPr="00E06817">
              <w:rPr>
                <w:i/>
              </w:rPr>
              <w:lastRenderedPageBreak/>
              <w:t xml:space="preserve">Тема: </w:t>
            </w:r>
            <w:r w:rsidRPr="00E06817">
              <w:t xml:space="preserve">«Свободное время»; знакомство с тем, как британские сверстники </w:t>
            </w:r>
            <w:r w:rsidRPr="00E06817">
              <w:lastRenderedPageBreak/>
              <w:t xml:space="preserve">проводят свободное время, с игрой </w:t>
            </w:r>
            <w:proofErr w:type="spellStart"/>
            <w:r w:rsidRPr="00E06817">
              <w:rPr>
                <w:i/>
              </w:rPr>
              <w:t>Bingo</w:t>
            </w:r>
            <w:proofErr w:type="spellEnd"/>
            <w:r w:rsidRPr="00E06817">
              <w:t xml:space="preserve">, мультфильмами </w:t>
            </w:r>
            <w:r w:rsidRPr="00E06817">
              <w:rPr>
                <w:i/>
                <w:lang w:val="en-US"/>
              </w:rPr>
              <w:t>The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Simpsons</w:t>
            </w:r>
            <w:r w:rsidRPr="00E06817">
              <w:rPr>
                <w:i/>
              </w:rPr>
              <w:t xml:space="preserve">, </w:t>
            </w:r>
            <w:proofErr w:type="spellStart"/>
            <w:r w:rsidRPr="00E06817">
              <w:rPr>
                <w:i/>
                <w:lang w:val="en-US"/>
              </w:rPr>
              <w:t>Rugrats</w:t>
            </w:r>
            <w:proofErr w:type="spellEnd"/>
            <w:r w:rsidRPr="00E06817">
              <w:t>.</w:t>
            </w:r>
          </w:p>
        </w:tc>
        <w:tc>
          <w:tcPr>
            <w:tcW w:w="619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a pool, to make a trip, to take a photo, to be bored, to do a puzzle;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</w:t>
            </w:r>
            <w:r w:rsidRPr="00E06817">
              <w:rPr>
                <w:i/>
              </w:rPr>
              <w:lastRenderedPageBreak/>
              <w:t>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proofErr w:type="gram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.1.; 2.2); 3.1)</w:t>
            </w:r>
            <w:proofErr w:type="gramEnd"/>
          </w:p>
        </w:tc>
        <w:tc>
          <w:tcPr>
            <w:tcW w:w="620" w:type="pct"/>
            <w:gridSpan w:val="3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a pool, to make a trip, to take a photo, to be bored, to do a puzzle;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</w:t>
            </w:r>
            <w:r w:rsidRPr="00E06817">
              <w:rPr>
                <w:i/>
              </w:rPr>
              <w:lastRenderedPageBreak/>
              <w:t>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 1)</w:t>
            </w:r>
          </w:p>
        </w:tc>
        <w:tc>
          <w:tcPr>
            <w:tcW w:w="531" w:type="pct"/>
            <w:gridSpan w:val="4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a pool, to make a trip, to take a photo, to be bored, to do a puzzle;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.1.; 2.3); 3.2); 4.;</w:t>
            </w:r>
            <w:proofErr w:type="gramStart"/>
            <w:r w:rsidRPr="00E06817">
              <w:rPr>
                <w:lang w:val="en-US"/>
              </w:rPr>
              <w:t xml:space="preserve"> !</w:t>
            </w:r>
            <w:proofErr w:type="gramEnd"/>
            <w:r w:rsidRPr="00E06817">
              <w:rPr>
                <w:rStyle w:val="af5"/>
                <w:lang w:val="en-US"/>
              </w:rPr>
              <w:footnoteReference w:id="1"/>
            </w:r>
            <w:r w:rsidRPr="00E06817">
              <w:rPr>
                <w:lang w:val="en-US"/>
              </w:rPr>
              <w:t>5.</w:t>
            </w:r>
          </w:p>
        </w:tc>
        <w:tc>
          <w:tcPr>
            <w:tcW w:w="398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>.1; 5*</w:t>
            </w:r>
          </w:p>
        </w:tc>
        <w:tc>
          <w:tcPr>
            <w:tcW w:w="619" w:type="pct"/>
          </w:tcPr>
          <w:p w:rsidR="00A53060" w:rsidRPr="00E06817" w:rsidRDefault="00A53060" w:rsidP="006E4335">
            <w:r w:rsidRPr="00E06817">
              <w:t xml:space="preserve">упр.6. </w:t>
            </w:r>
          </w:p>
        </w:tc>
      </w:tr>
      <w:tr w:rsidR="00A53060" w:rsidRPr="00E06817" w:rsidTr="006E4335">
        <w:trPr>
          <w:trHeight w:val="608"/>
        </w:trPr>
        <w:tc>
          <w:tcPr>
            <w:tcW w:w="354" w:type="pct"/>
          </w:tcPr>
          <w:p w:rsidR="00A53060" w:rsidRPr="0011709C" w:rsidRDefault="00A53060" w:rsidP="006E4335"/>
        </w:tc>
        <w:tc>
          <w:tcPr>
            <w:tcW w:w="177" w:type="pct"/>
          </w:tcPr>
          <w:p w:rsidR="00A53060" w:rsidRPr="00E06817" w:rsidRDefault="00A53060" w:rsidP="006E4335">
            <w:r>
              <w:t>5</w:t>
            </w:r>
          </w:p>
        </w:tc>
        <w:tc>
          <w:tcPr>
            <w:tcW w:w="443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4.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Свободное время британцев.</w:t>
            </w:r>
            <w:r w:rsidRPr="00E06817">
              <w:t xml:space="preserve">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и чтение с целью извлечения конкретной информации.</w:t>
            </w:r>
          </w:p>
        </w:tc>
        <w:tc>
          <w:tcPr>
            <w:tcW w:w="708" w:type="pct"/>
          </w:tcPr>
          <w:p w:rsidR="00A53060" w:rsidRPr="00E06817" w:rsidRDefault="00A53060" w:rsidP="006E4335">
            <w:r w:rsidRPr="00E06817">
              <w:t xml:space="preserve">Совершенствование лексических навыков говорения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 с целью извлечения конкретной информации).</w:t>
            </w:r>
          </w:p>
        </w:tc>
        <w:tc>
          <w:tcPr>
            <w:tcW w:w="531" w:type="pct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 xml:space="preserve">Тема: </w:t>
            </w:r>
            <w:r w:rsidRPr="00E06817">
              <w:t xml:space="preserve">«Свободное время»; знакомство с тем, как британские сверстники проводят свободное время, с игрой </w:t>
            </w:r>
            <w:proofErr w:type="spellStart"/>
            <w:r w:rsidRPr="00E06817">
              <w:rPr>
                <w:i/>
              </w:rPr>
              <w:t>Bingo</w:t>
            </w:r>
            <w:proofErr w:type="spellEnd"/>
            <w:r w:rsidRPr="00E06817">
              <w:t xml:space="preserve">, мультфильмами </w:t>
            </w:r>
            <w:r w:rsidRPr="00E06817">
              <w:rPr>
                <w:i/>
                <w:lang w:val="en-US"/>
              </w:rPr>
              <w:t>The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Simpsons</w:t>
            </w:r>
            <w:r w:rsidRPr="00E06817">
              <w:rPr>
                <w:i/>
              </w:rPr>
              <w:t xml:space="preserve">, </w:t>
            </w:r>
            <w:proofErr w:type="spellStart"/>
            <w:r w:rsidRPr="00E06817">
              <w:rPr>
                <w:i/>
                <w:lang w:val="en-US"/>
              </w:rPr>
              <w:t>Rugrats</w:t>
            </w:r>
            <w:proofErr w:type="spellEnd"/>
            <w:r w:rsidRPr="00E06817">
              <w:t>.</w:t>
            </w:r>
          </w:p>
        </w:tc>
        <w:tc>
          <w:tcPr>
            <w:tcW w:w="619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a pool, to make a trip, to take a photo, to be bored, to do a puzzle;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</w:t>
            </w:r>
          </w:p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620" w:type="pct"/>
            <w:gridSpan w:val="3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a pool, to make a trip, to take a photo, to be bored, to do a puzzle;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</w:t>
            </w:r>
          </w:p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531" w:type="pct"/>
            <w:gridSpan w:val="4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a pool, to make a trip, to take a photo, to be bored, to do a puzzle;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</w:t>
            </w:r>
          </w:p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398" w:type="pct"/>
            <w:gridSpan w:val="2"/>
          </w:tcPr>
          <w:p w:rsidR="00A53060" w:rsidRPr="00E06817" w:rsidRDefault="00A53060" w:rsidP="006E4335"/>
        </w:tc>
        <w:tc>
          <w:tcPr>
            <w:tcW w:w="619" w:type="pct"/>
          </w:tcPr>
          <w:p w:rsidR="00A53060" w:rsidRPr="00E06817" w:rsidRDefault="00A53060" w:rsidP="006E4335">
            <w:r>
              <w:t xml:space="preserve">Упр. 1 </w:t>
            </w:r>
          </w:p>
        </w:tc>
      </w:tr>
      <w:tr w:rsidR="00A53060" w:rsidRPr="00E06817" w:rsidTr="006E4335">
        <w:trPr>
          <w:trHeight w:val="608"/>
        </w:trPr>
        <w:tc>
          <w:tcPr>
            <w:tcW w:w="354" w:type="pct"/>
          </w:tcPr>
          <w:p w:rsidR="00A53060" w:rsidRPr="0034625E" w:rsidRDefault="00A53060" w:rsidP="006E4335"/>
        </w:tc>
        <w:tc>
          <w:tcPr>
            <w:tcW w:w="177" w:type="pct"/>
          </w:tcPr>
          <w:p w:rsidR="00A53060" w:rsidRPr="00E06817" w:rsidRDefault="00A53060" w:rsidP="006E4335">
            <w:r>
              <w:t>6</w:t>
            </w:r>
          </w:p>
        </w:tc>
        <w:tc>
          <w:tcPr>
            <w:tcW w:w="443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5.</w:t>
            </w:r>
          </w:p>
          <w:p w:rsidR="00A53060" w:rsidRPr="00E06817" w:rsidRDefault="00A53060" w:rsidP="006E4335"/>
          <w:p w:rsidR="00A53060" w:rsidRPr="0011709C" w:rsidRDefault="00A53060" w:rsidP="006E4335">
            <w:pPr>
              <w:rPr>
                <w:b/>
              </w:rPr>
            </w:pPr>
            <w:r w:rsidRPr="0011709C">
              <w:rPr>
                <w:b/>
              </w:rPr>
              <w:t>Летние каникулы британских сверстников.</w:t>
            </w:r>
          </w:p>
          <w:p w:rsidR="00A53060" w:rsidRPr="00E06817" w:rsidRDefault="00A53060" w:rsidP="006E4335">
            <w:r w:rsidRPr="00E06817">
              <w:t xml:space="preserve">Употребление в устной речи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>. Чтение с целью полного понимания.</w:t>
            </w:r>
          </w:p>
        </w:tc>
        <w:tc>
          <w:tcPr>
            <w:tcW w:w="708" w:type="pct"/>
          </w:tcPr>
          <w:p w:rsidR="00A53060" w:rsidRPr="00E06817" w:rsidRDefault="00A53060" w:rsidP="006E4335">
            <w:r w:rsidRPr="00E06817">
              <w:t xml:space="preserve">Совершенствование грамматических навыков говорения (развитие умения читать /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полного понимания прочитанного/услышанного и с целью извлечения конкретной информации).</w:t>
            </w:r>
          </w:p>
        </w:tc>
        <w:tc>
          <w:tcPr>
            <w:tcW w:w="531" w:type="pct"/>
          </w:tcPr>
          <w:p w:rsidR="00A53060" w:rsidRPr="00E06817" w:rsidRDefault="00A53060" w:rsidP="006E4335">
            <w:r w:rsidRPr="00E06817">
              <w:rPr>
                <w:i/>
              </w:rPr>
              <w:t xml:space="preserve">Тема: </w:t>
            </w:r>
            <w:r w:rsidRPr="00E06817">
              <w:t xml:space="preserve">«Свободное время»; знакомство с тем, где и как британские сверстники проводят летние каникулы, с понятиями и реалиями </w:t>
            </w:r>
            <w:r w:rsidRPr="00E06817">
              <w:rPr>
                <w:lang w:val="en-US"/>
              </w:rPr>
              <w:t>a</w:t>
            </w:r>
            <w:r w:rsidRPr="00E06817">
              <w:t xml:space="preserve"> </w:t>
            </w:r>
            <w:r w:rsidRPr="00E06817">
              <w:rPr>
                <w:lang w:val="en-US"/>
              </w:rPr>
              <w:t>summer</w:t>
            </w:r>
            <w:r w:rsidRPr="00E06817">
              <w:t xml:space="preserve"> </w:t>
            </w:r>
            <w:r w:rsidRPr="00E06817">
              <w:rPr>
                <w:lang w:val="en-US"/>
              </w:rPr>
              <w:t>camp</w:t>
            </w:r>
            <w:r w:rsidRPr="00E06817">
              <w:t xml:space="preserve">, </w:t>
            </w:r>
            <w:r w:rsidRPr="00E06817">
              <w:rPr>
                <w:lang w:val="en-US"/>
              </w:rPr>
              <w:t>Brighton</w:t>
            </w:r>
            <w:r w:rsidRPr="00E06817">
              <w:t xml:space="preserve">, </w:t>
            </w:r>
            <w:r w:rsidRPr="00E06817">
              <w:rPr>
                <w:lang w:val="en-US"/>
              </w:rPr>
              <w:t>a</w:t>
            </w:r>
            <w:r w:rsidRPr="00E06817">
              <w:t xml:space="preserve"> </w:t>
            </w:r>
            <w:r w:rsidRPr="00E06817">
              <w:rPr>
                <w:lang w:val="en-US"/>
              </w:rPr>
              <w:t>country</w:t>
            </w:r>
            <w:r w:rsidRPr="00E06817">
              <w:t xml:space="preserve"> </w:t>
            </w:r>
            <w:r w:rsidRPr="00E06817">
              <w:rPr>
                <w:lang w:val="en-US"/>
              </w:rPr>
              <w:t>fair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i/>
                <w:lang w:val="en-US"/>
              </w:rPr>
              <w:t>Young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Telegraph</w:t>
            </w:r>
            <w:r w:rsidRPr="00E06817">
              <w:t xml:space="preserve">, </w:t>
            </w:r>
            <w:r w:rsidRPr="00E06817">
              <w:rPr>
                <w:lang w:val="en-US"/>
              </w:rPr>
              <w:t>a</w:t>
            </w:r>
            <w:r w:rsidRPr="00E06817">
              <w:t xml:space="preserve"> </w:t>
            </w:r>
            <w:r w:rsidRPr="00E06817">
              <w:rPr>
                <w:lang w:val="en-US"/>
              </w:rPr>
              <w:t>kilt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Emerald</w:t>
            </w:r>
            <w:r w:rsidRPr="00E06817">
              <w:t xml:space="preserve"> </w:t>
            </w:r>
            <w:r w:rsidRPr="00E06817">
              <w:rPr>
                <w:lang w:val="en-US"/>
              </w:rPr>
              <w:t>Isle</w:t>
            </w:r>
            <w:r w:rsidRPr="00E06817">
              <w:t xml:space="preserve">, </w:t>
            </w:r>
            <w:r w:rsidRPr="00E06817">
              <w:rPr>
                <w:lang w:val="en-US"/>
              </w:rPr>
              <w:t>Ireland</w:t>
            </w:r>
            <w:r w:rsidRPr="00E06817">
              <w:t xml:space="preserve">, </w:t>
            </w:r>
            <w:r w:rsidRPr="00E06817">
              <w:rPr>
                <w:lang w:val="en-US"/>
              </w:rPr>
              <w:t>bagpipes</w:t>
            </w:r>
            <w:r w:rsidRPr="00E06817">
              <w:t>.</w:t>
            </w:r>
          </w:p>
        </w:tc>
        <w:tc>
          <w:tcPr>
            <w:tcW w:w="619" w:type="pct"/>
          </w:tcPr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proofErr w:type="gramStart"/>
            <w:r w:rsidRPr="00E06817">
              <w:t>упр.1</w:t>
            </w:r>
            <w:r w:rsidRPr="00E06817">
              <w:rPr>
                <w:lang w:val="en-US"/>
              </w:rPr>
              <w:t>.</w:t>
            </w:r>
            <w:r w:rsidRPr="00E06817">
              <w:t>1)</w:t>
            </w:r>
            <w:r w:rsidRPr="00E06817">
              <w:rPr>
                <w:lang w:val="en-US"/>
              </w:rPr>
              <w:t>;</w:t>
            </w:r>
            <w:r w:rsidRPr="00E06817">
              <w:t xml:space="preserve"> 2</w:t>
            </w:r>
            <w:r w:rsidRPr="00E06817">
              <w:rPr>
                <w:lang w:val="en-US"/>
              </w:rPr>
              <w:t>.</w:t>
            </w:r>
            <w:r w:rsidRPr="00E06817">
              <w:t>1)</w:t>
            </w:r>
            <w:proofErr w:type="gramEnd"/>
          </w:p>
        </w:tc>
        <w:tc>
          <w:tcPr>
            <w:tcW w:w="620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t>упр.1.1);</w:t>
            </w:r>
            <w:proofErr w:type="gramStart"/>
            <w:r w:rsidRPr="00E06817">
              <w:t xml:space="preserve"> !</w:t>
            </w:r>
            <w:proofErr w:type="gramEnd"/>
            <w:r w:rsidRPr="00E06817">
              <w:t>3.(</w:t>
            </w:r>
            <w:r w:rsidRPr="00E06817">
              <w:rPr>
                <w:lang w:val="en-US"/>
              </w:rPr>
              <w:t>AB</w:t>
            </w:r>
            <w:r w:rsidRPr="00E06817">
              <w:t xml:space="preserve"> </w:t>
            </w:r>
            <w:r w:rsidRPr="00E06817">
              <w:rPr>
                <w:lang w:val="en-US"/>
              </w:rPr>
              <w:t>ex</w:t>
            </w:r>
            <w:r w:rsidRPr="00E06817">
              <w:t>.1</w:t>
            </w:r>
            <w:r w:rsidRPr="00A53060">
              <w:t>.</w:t>
            </w:r>
            <w:r w:rsidRPr="00E06817">
              <w:t>)</w:t>
            </w:r>
          </w:p>
        </w:tc>
        <w:tc>
          <w:tcPr>
            <w:tcW w:w="531" w:type="pct"/>
            <w:gridSpan w:val="4"/>
          </w:tcPr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t>упр.1.2); 2.2); 4.;</w:t>
            </w:r>
            <w:proofErr w:type="gramStart"/>
            <w:r w:rsidRPr="00E06817">
              <w:t xml:space="preserve"> !</w:t>
            </w:r>
            <w:proofErr w:type="gramEnd"/>
            <w:r w:rsidRPr="00E06817">
              <w:t>5.; 6. (</w:t>
            </w:r>
            <w:r w:rsidRPr="00E06817">
              <w:rPr>
                <w:lang w:val="en-US"/>
              </w:rPr>
              <w:t>AB</w:t>
            </w:r>
            <w:r w:rsidRPr="00E06817">
              <w:t xml:space="preserve"> </w:t>
            </w:r>
            <w:r w:rsidRPr="00E06817">
              <w:rPr>
                <w:lang w:val="en-US"/>
              </w:rPr>
              <w:t>ex</w:t>
            </w:r>
            <w:r w:rsidRPr="00E06817">
              <w:t>.2</w:t>
            </w:r>
            <w:r w:rsidRPr="00FB6494">
              <w:t>.</w:t>
            </w:r>
            <w:r w:rsidRPr="00E06817">
              <w:t>)</w:t>
            </w:r>
          </w:p>
        </w:tc>
        <w:tc>
          <w:tcPr>
            <w:tcW w:w="398" w:type="pct"/>
            <w:gridSpan w:val="2"/>
          </w:tcPr>
          <w:p w:rsidR="00A53060" w:rsidRPr="00FB6494" w:rsidRDefault="00A53060" w:rsidP="006E4335">
            <w:pPr>
              <w:rPr>
                <w:lang w:val="es-ES_tradnl"/>
              </w:rPr>
            </w:pPr>
            <w:proofErr w:type="spellStart"/>
            <w:r w:rsidRPr="00E06817">
              <w:t>упр</w:t>
            </w:r>
            <w:proofErr w:type="spellEnd"/>
            <w:r w:rsidRPr="00FB6494">
              <w:rPr>
                <w:lang w:val="es-ES_tradnl"/>
              </w:rPr>
              <w:t>.1.1);</w:t>
            </w:r>
            <w:proofErr w:type="gramStart"/>
            <w:r w:rsidRPr="00FB6494">
              <w:rPr>
                <w:lang w:val="es-ES_tradnl"/>
              </w:rPr>
              <w:t xml:space="preserve"> !</w:t>
            </w:r>
            <w:proofErr w:type="gramEnd"/>
            <w:r w:rsidRPr="00FB6494">
              <w:rPr>
                <w:lang w:val="es-ES_tradnl"/>
              </w:rPr>
              <w:t>3 (AB ex.1.); 6. (AB ex.2.)</w:t>
            </w:r>
          </w:p>
        </w:tc>
        <w:tc>
          <w:tcPr>
            <w:tcW w:w="619" w:type="pct"/>
          </w:tcPr>
          <w:p w:rsidR="00A53060" w:rsidRPr="00E06817" w:rsidRDefault="00A53060" w:rsidP="006E4335">
            <w:r w:rsidRPr="00E06817">
              <w:t>упр.7</w:t>
            </w:r>
          </w:p>
        </w:tc>
      </w:tr>
      <w:tr w:rsidR="00A53060" w:rsidRPr="00E06817" w:rsidTr="006E4335">
        <w:trPr>
          <w:trHeight w:val="608"/>
        </w:trPr>
        <w:tc>
          <w:tcPr>
            <w:tcW w:w="354" w:type="pct"/>
          </w:tcPr>
          <w:p w:rsidR="00A53060" w:rsidRPr="0011709C" w:rsidRDefault="00A53060" w:rsidP="006E4335"/>
        </w:tc>
        <w:tc>
          <w:tcPr>
            <w:tcW w:w="177" w:type="pct"/>
          </w:tcPr>
          <w:p w:rsidR="00A53060" w:rsidRPr="00E06817" w:rsidRDefault="00A53060" w:rsidP="006E4335">
            <w:r>
              <w:t>7-8</w:t>
            </w:r>
          </w:p>
        </w:tc>
        <w:tc>
          <w:tcPr>
            <w:tcW w:w="443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6.</w:t>
            </w:r>
          </w:p>
          <w:p w:rsidR="00A53060" w:rsidRPr="00E06817" w:rsidRDefault="00A53060" w:rsidP="006E4335"/>
          <w:p w:rsidR="00A53060" w:rsidRPr="00E06817" w:rsidRDefault="00A53060" w:rsidP="006E4335">
            <w:r w:rsidRPr="00E06817">
              <w:t xml:space="preserve"> </w:t>
            </w:r>
            <w:r w:rsidRPr="0011709C">
              <w:rPr>
                <w:b/>
              </w:rPr>
              <w:t>Мои летние каникул</w:t>
            </w:r>
            <w:r w:rsidRPr="0011709C">
              <w:rPr>
                <w:b/>
              </w:rPr>
              <w:lastRenderedPageBreak/>
              <w:t>ы.</w:t>
            </w:r>
            <w:r w:rsidRPr="00E06817">
              <w:t xml:space="preserve"> Употребление форм глаголов в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 xml:space="preserve"> в монологической речи.</w:t>
            </w:r>
          </w:p>
        </w:tc>
        <w:tc>
          <w:tcPr>
            <w:tcW w:w="708" w:type="pct"/>
          </w:tcPr>
          <w:p w:rsidR="00A53060" w:rsidRPr="00E06817" w:rsidRDefault="00A53060" w:rsidP="006E4335">
            <w:r w:rsidRPr="00E06817">
              <w:lastRenderedPageBreak/>
              <w:t xml:space="preserve">Совершенствование грамматических навыков говорения </w:t>
            </w:r>
            <w:r w:rsidRPr="00E06817">
              <w:lastRenderedPageBreak/>
              <w:t>(</w:t>
            </w:r>
            <w:proofErr w:type="spellStart"/>
            <w:r w:rsidRPr="00E06817">
              <w:t>монолгическая</w:t>
            </w:r>
            <w:proofErr w:type="spellEnd"/>
            <w:r w:rsidRPr="00E06817">
              <w:t xml:space="preserve"> речь).</w:t>
            </w:r>
          </w:p>
        </w:tc>
        <w:tc>
          <w:tcPr>
            <w:tcW w:w="531" w:type="pct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lastRenderedPageBreak/>
              <w:t xml:space="preserve">Тема: </w:t>
            </w:r>
            <w:r w:rsidRPr="00E06817">
              <w:t xml:space="preserve">«Мои друзья и я», «Досуг и </w:t>
            </w:r>
            <w:r w:rsidRPr="00E06817">
              <w:lastRenderedPageBreak/>
              <w:t>увлечения»; проведение летних каникул российских детей.</w:t>
            </w:r>
          </w:p>
        </w:tc>
        <w:tc>
          <w:tcPr>
            <w:tcW w:w="619" w:type="pct"/>
          </w:tcPr>
          <w:p w:rsidR="00A53060" w:rsidRPr="00E06817" w:rsidRDefault="00A53060" w:rsidP="006E4335">
            <w:proofErr w:type="gramStart"/>
            <w:r w:rsidRPr="00E06817">
              <w:rPr>
                <w:i/>
              </w:rPr>
              <w:lastRenderedPageBreak/>
              <w:t>г</w:t>
            </w:r>
            <w:proofErr w:type="gramEnd"/>
            <w:r w:rsidRPr="00E06817">
              <w:rPr>
                <w:i/>
              </w:rPr>
              <w:t>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</w:p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 xml:space="preserve">упр. 2 </w:t>
            </w:r>
            <w:proofErr w:type="spellStart"/>
            <w:r w:rsidRPr="00E06817">
              <w:rPr>
                <w:i/>
              </w:rPr>
              <w:t>2</w:t>
            </w:r>
            <w:proofErr w:type="spellEnd"/>
            <w:r w:rsidRPr="00E06817">
              <w:rPr>
                <w:i/>
              </w:rPr>
              <w:t>)</w:t>
            </w:r>
          </w:p>
        </w:tc>
        <w:tc>
          <w:tcPr>
            <w:tcW w:w="620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</w:p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531" w:type="pct"/>
            <w:gridSpan w:val="4"/>
          </w:tcPr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</w:p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398" w:type="pct"/>
            <w:gridSpan w:val="2"/>
          </w:tcPr>
          <w:p w:rsidR="00A53060" w:rsidRPr="00E06817" w:rsidRDefault="00A53060" w:rsidP="006E4335"/>
        </w:tc>
        <w:tc>
          <w:tcPr>
            <w:tcW w:w="619" w:type="pct"/>
          </w:tcPr>
          <w:p w:rsidR="00A53060" w:rsidRPr="00E06817" w:rsidRDefault="00A53060" w:rsidP="006E4335">
            <w:r w:rsidRPr="00E06817">
              <w:t xml:space="preserve">Повторить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>.</w:t>
            </w:r>
          </w:p>
        </w:tc>
      </w:tr>
      <w:tr w:rsidR="00A53060" w:rsidRPr="0034625E" w:rsidTr="006E4335">
        <w:trPr>
          <w:trHeight w:val="608"/>
        </w:trPr>
        <w:tc>
          <w:tcPr>
            <w:tcW w:w="354" w:type="pct"/>
          </w:tcPr>
          <w:p w:rsidR="00A53060" w:rsidRPr="0011709C" w:rsidRDefault="00A53060" w:rsidP="006E4335"/>
        </w:tc>
        <w:tc>
          <w:tcPr>
            <w:tcW w:w="177" w:type="pct"/>
          </w:tcPr>
          <w:p w:rsidR="00A53060" w:rsidRPr="00E06817" w:rsidRDefault="00A53060" w:rsidP="006E4335">
            <w:r>
              <w:t>9</w:t>
            </w:r>
          </w:p>
        </w:tc>
        <w:tc>
          <w:tcPr>
            <w:tcW w:w="443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7.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Школьное образование.</w:t>
            </w:r>
            <w:r w:rsidRPr="00E06817">
              <w:t xml:space="preserve"> Введение новых лексических единиц.</w:t>
            </w:r>
          </w:p>
          <w:p w:rsidR="00A53060" w:rsidRPr="00E06817" w:rsidRDefault="00A53060" w:rsidP="006E4335">
            <w:r w:rsidRPr="00E06817">
              <w:t xml:space="preserve">Чтение и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излечением нужной информации.</w:t>
            </w:r>
          </w:p>
        </w:tc>
        <w:tc>
          <w:tcPr>
            <w:tcW w:w="708" w:type="pct"/>
          </w:tcPr>
          <w:p w:rsidR="00A53060" w:rsidRPr="00E06817" w:rsidRDefault="00A53060" w:rsidP="006E4335">
            <w:r w:rsidRPr="00E06817">
              <w:t xml:space="preserve">Совершенствование грамматических навыков говорения (развитие умения читать /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 с целью извлечения конкретной информации).</w:t>
            </w:r>
          </w:p>
        </w:tc>
        <w:tc>
          <w:tcPr>
            <w:tcW w:w="531" w:type="pct"/>
          </w:tcPr>
          <w:p w:rsidR="00A53060" w:rsidRPr="00E06817" w:rsidRDefault="00A53060" w:rsidP="006E4335">
            <w:r w:rsidRPr="00E06817">
              <w:rPr>
                <w:i/>
              </w:rPr>
              <w:t xml:space="preserve">Тема: </w:t>
            </w:r>
            <w:r w:rsidRPr="00E06817">
              <w:t>«Школьное образование»; знакомство со школьными предметами, которые изучают зарубежные сверстники, с распорядком дня и мероприятиями в школе.</w:t>
            </w:r>
          </w:p>
        </w:tc>
        <w:tc>
          <w:tcPr>
            <w:tcW w:w="619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form, once, twice, three times a week, geography, technology, first aid, science, a term;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Future Simple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proofErr w:type="gram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.1.2); 2.1); 3.1); 4.1)</w:t>
            </w:r>
            <w:proofErr w:type="gramEnd"/>
          </w:p>
        </w:tc>
        <w:tc>
          <w:tcPr>
            <w:tcW w:w="620" w:type="pct"/>
            <w:gridSpan w:val="3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form, once, twice, three times a week, geography, technology, first aid, science, a term;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Future Simple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proofErr w:type="gram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.1.1); 4.2)</w:t>
            </w:r>
            <w:proofErr w:type="gramEnd"/>
          </w:p>
        </w:tc>
        <w:tc>
          <w:tcPr>
            <w:tcW w:w="531" w:type="pct"/>
            <w:gridSpan w:val="4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form, once, twice, three times a week, geography, technology, first aid;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Future Simple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.2.2), 3); 3.1), 2),</w:t>
            </w:r>
            <w:proofErr w:type="gramStart"/>
            <w:r w:rsidRPr="00E06817">
              <w:rPr>
                <w:lang w:val="en-US"/>
              </w:rPr>
              <w:t xml:space="preserve"> !</w:t>
            </w:r>
            <w:proofErr w:type="gramEnd"/>
            <w:r w:rsidRPr="00E06817">
              <w:rPr>
                <w:lang w:val="en-US"/>
              </w:rPr>
              <w:t>3); 4.2)</w:t>
            </w:r>
          </w:p>
        </w:tc>
        <w:tc>
          <w:tcPr>
            <w:tcW w:w="398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.4.2); *</w:t>
            </w:r>
            <w:r w:rsidRPr="00E06817">
              <w:rPr>
                <w:rStyle w:val="af5"/>
                <w:lang w:val="en-US"/>
              </w:rPr>
              <w:footnoteReference w:id="2"/>
            </w:r>
            <w:r w:rsidRPr="00E06817">
              <w:rPr>
                <w:lang w:val="en-US"/>
              </w:rPr>
              <w:t>5. (AB ex.1.)</w:t>
            </w:r>
          </w:p>
        </w:tc>
        <w:tc>
          <w:tcPr>
            <w:tcW w:w="619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.6 </w:t>
            </w:r>
          </w:p>
        </w:tc>
      </w:tr>
      <w:tr w:rsidR="00A53060" w:rsidRPr="00E06817" w:rsidTr="006E4335">
        <w:trPr>
          <w:trHeight w:val="608"/>
        </w:trPr>
        <w:tc>
          <w:tcPr>
            <w:tcW w:w="354" w:type="pct"/>
          </w:tcPr>
          <w:p w:rsidR="00A53060" w:rsidRPr="00B8595B" w:rsidRDefault="00A53060" w:rsidP="006E4335">
            <w:pPr>
              <w:rPr>
                <w:lang w:val="en-US"/>
              </w:rPr>
            </w:pPr>
          </w:p>
        </w:tc>
        <w:tc>
          <w:tcPr>
            <w:tcW w:w="177" w:type="pct"/>
          </w:tcPr>
          <w:p w:rsidR="00A53060" w:rsidRPr="00E06817" w:rsidRDefault="00A53060" w:rsidP="006E4335">
            <w:r>
              <w:t>10</w:t>
            </w:r>
          </w:p>
        </w:tc>
        <w:tc>
          <w:tcPr>
            <w:tcW w:w="443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8.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Школьное расписание.</w:t>
            </w:r>
            <w:r w:rsidRPr="00E06817">
              <w:t xml:space="preserve"> Чтение с целью полного понимания. Монологическая речь.</w:t>
            </w:r>
          </w:p>
        </w:tc>
        <w:tc>
          <w:tcPr>
            <w:tcW w:w="708" w:type="pct"/>
          </w:tcPr>
          <w:p w:rsidR="00A53060" w:rsidRPr="00E06817" w:rsidRDefault="00A53060" w:rsidP="006E4335">
            <w:r w:rsidRPr="00E06817">
              <w:t>Совершенствование грамматических навыков говорения, развитие умения читать с целью полного понимания.</w:t>
            </w:r>
          </w:p>
        </w:tc>
        <w:tc>
          <w:tcPr>
            <w:tcW w:w="531" w:type="pct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 xml:space="preserve">Тема: </w:t>
            </w:r>
            <w:r w:rsidRPr="00E06817">
              <w:t>«Школьное образование»; школьные предметы, изучаемые в России.</w:t>
            </w:r>
          </w:p>
        </w:tc>
        <w:tc>
          <w:tcPr>
            <w:tcW w:w="619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gramStart"/>
            <w:r w:rsidRPr="00E06817">
              <w:rPr>
                <w:i/>
              </w:rPr>
              <w:t>л</w:t>
            </w:r>
            <w:proofErr w:type="gramEnd"/>
            <w:r w:rsidRPr="00E06817">
              <w:rPr>
                <w:i/>
              </w:rPr>
              <w:t>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form, once, twice, three times a week, geography, technology, first aid, science, a term;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Future Simple</w:t>
            </w:r>
          </w:p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620" w:type="pct"/>
            <w:gridSpan w:val="3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form, once, twice, three times a week, geography, technology, first aid, science, a term;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Future Simple</w:t>
            </w:r>
          </w:p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531" w:type="pct"/>
            <w:gridSpan w:val="4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form, once, twice, three times a week, geography, technology, first aid;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Future Simple</w:t>
            </w:r>
          </w:p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398" w:type="pct"/>
            <w:gridSpan w:val="2"/>
          </w:tcPr>
          <w:p w:rsidR="00A53060" w:rsidRPr="00E06817" w:rsidRDefault="00A53060" w:rsidP="006E4335"/>
        </w:tc>
        <w:tc>
          <w:tcPr>
            <w:tcW w:w="619" w:type="pct"/>
          </w:tcPr>
          <w:p w:rsidR="00A53060" w:rsidRPr="0034625E" w:rsidRDefault="00A53060" w:rsidP="006E4335">
            <w:r>
              <w:t>Упр.3</w:t>
            </w:r>
          </w:p>
        </w:tc>
      </w:tr>
      <w:tr w:rsidR="00A53060" w:rsidRPr="00E06817" w:rsidTr="006E4335">
        <w:trPr>
          <w:trHeight w:val="608"/>
        </w:trPr>
        <w:tc>
          <w:tcPr>
            <w:tcW w:w="354" w:type="pct"/>
          </w:tcPr>
          <w:p w:rsidR="00A53060" w:rsidRPr="0011709C" w:rsidRDefault="00A53060" w:rsidP="006E4335"/>
        </w:tc>
        <w:tc>
          <w:tcPr>
            <w:tcW w:w="177" w:type="pct"/>
          </w:tcPr>
          <w:p w:rsidR="00A53060" w:rsidRPr="00E06817" w:rsidRDefault="00A53060" w:rsidP="006E4335">
            <w:r>
              <w:t>11</w:t>
            </w:r>
          </w:p>
        </w:tc>
        <w:tc>
          <w:tcPr>
            <w:tcW w:w="443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9. </w:t>
            </w:r>
          </w:p>
          <w:p w:rsidR="00A53060" w:rsidRDefault="00A53060" w:rsidP="006E4335"/>
          <w:p w:rsidR="00A53060" w:rsidRPr="00E06817" w:rsidRDefault="00A53060" w:rsidP="006E4335">
            <w:r w:rsidRPr="0011709C">
              <w:rPr>
                <w:b/>
              </w:rPr>
              <w:t>Любимая игра.</w:t>
            </w:r>
            <w:r w:rsidRPr="00E06817">
              <w:t xml:space="preserve"> Чтение с выборочным пониманием.</w:t>
            </w:r>
          </w:p>
          <w:p w:rsidR="00A53060" w:rsidRPr="00E06817" w:rsidRDefault="00A53060" w:rsidP="006E4335">
            <w:r w:rsidRPr="00E06817">
              <w:t>Диалог-побуждение к действию.</w:t>
            </w:r>
          </w:p>
          <w:p w:rsidR="00A53060" w:rsidRPr="00E06817" w:rsidRDefault="00A53060" w:rsidP="006E4335"/>
          <w:p w:rsidR="00A53060" w:rsidRPr="00E06817" w:rsidRDefault="00A53060" w:rsidP="006E4335"/>
        </w:tc>
        <w:tc>
          <w:tcPr>
            <w:tcW w:w="708" w:type="pct"/>
          </w:tcPr>
          <w:p w:rsidR="00A53060" w:rsidRPr="00E06817" w:rsidRDefault="00A53060" w:rsidP="006E4335">
            <w:r w:rsidRPr="00E06817">
              <w:t>Развитие умения читать (развитие умения говорить на основе прочитанного, умения использовать в речи речевые функции: пригласить, принять / отклонить приглашение)</w:t>
            </w:r>
          </w:p>
        </w:tc>
        <w:tc>
          <w:tcPr>
            <w:tcW w:w="531" w:type="pct"/>
          </w:tcPr>
          <w:p w:rsidR="00A53060" w:rsidRPr="00E06817" w:rsidRDefault="00A53060" w:rsidP="006E4335">
            <w:r w:rsidRPr="00E06817">
              <w:rPr>
                <w:i/>
              </w:rPr>
              <w:t xml:space="preserve">Тема: </w:t>
            </w:r>
            <w:r w:rsidRPr="00E06817">
              <w:t xml:space="preserve">«Свободное время»; знакомство с игрой </w:t>
            </w:r>
            <w:proofErr w:type="spellStart"/>
            <w:r w:rsidRPr="00E06817">
              <w:rPr>
                <w:i/>
              </w:rPr>
              <w:t>Hit</w:t>
            </w:r>
            <w:proofErr w:type="spellEnd"/>
            <w:r w:rsidRPr="00E06817">
              <w:rPr>
                <w:i/>
              </w:rPr>
              <w:t xml:space="preserve"> </w:t>
            </w:r>
            <w:proofErr w:type="spellStart"/>
            <w:r w:rsidRPr="00E06817">
              <w:rPr>
                <w:i/>
              </w:rPr>
              <w:t>and</w:t>
            </w:r>
            <w:proofErr w:type="spellEnd"/>
            <w:r w:rsidRPr="00E06817">
              <w:rPr>
                <w:i/>
              </w:rPr>
              <w:t xml:space="preserve"> </w:t>
            </w:r>
            <w:proofErr w:type="spellStart"/>
            <w:r w:rsidRPr="00E06817">
              <w:rPr>
                <w:i/>
              </w:rPr>
              <w:t>Run</w:t>
            </w:r>
            <w:proofErr w:type="spellEnd"/>
            <w:r w:rsidRPr="00E06817">
              <w:t>.</w:t>
            </w:r>
          </w:p>
        </w:tc>
        <w:tc>
          <w:tcPr>
            <w:tcW w:w="619" w:type="pct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>
            <w:pPr>
              <w:rPr>
                <w:i/>
              </w:rPr>
            </w:pPr>
          </w:p>
          <w:p w:rsidR="00A53060" w:rsidRPr="00E06817" w:rsidRDefault="00A53060" w:rsidP="006E4335">
            <w:pPr>
              <w:rPr>
                <w:i/>
              </w:rPr>
            </w:pPr>
            <w:r w:rsidRPr="00E06817">
              <w:t xml:space="preserve">упр. </w:t>
            </w:r>
            <w:proofErr w:type="spellStart"/>
            <w:r w:rsidRPr="00E06817">
              <w:t>Reader</w:t>
            </w:r>
            <w:proofErr w:type="spellEnd"/>
            <w:r w:rsidRPr="00E06817">
              <w:t xml:space="preserve"> – 4.1), 2)</w:t>
            </w:r>
          </w:p>
        </w:tc>
        <w:tc>
          <w:tcPr>
            <w:tcW w:w="620" w:type="pct"/>
            <w:gridSpan w:val="3"/>
          </w:tcPr>
          <w:p w:rsidR="00A53060" w:rsidRPr="00E06817" w:rsidRDefault="00A53060" w:rsidP="006E4335"/>
        </w:tc>
        <w:tc>
          <w:tcPr>
            <w:tcW w:w="531" w:type="pct"/>
            <w:gridSpan w:val="4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>
            <w:pPr>
              <w:rPr>
                <w:i/>
              </w:rPr>
            </w:pPr>
          </w:p>
          <w:p w:rsidR="00A53060" w:rsidRPr="00E06817" w:rsidRDefault="00A53060" w:rsidP="006E4335">
            <w:pPr>
              <w:rPr>
                <w:i/>
              </w:rPr>
            </w:pPr>
            <w:r w:rsidRPr="00E06817">
              <w:t xml:space="preserve">упр. </w:t>
            </w:r>
            <w:proofErr w:type="spellStart"/>
            <w:r w:rsidRPr="00E06817">
              <w:t>Reader</w:t>
            </w:r>
            <w:proofErr w:type="spellEnd"/>
            <w:r w:rsidRPr="00E06817">
              <w:t xml:space="preserve"> – 4.3) (</w:t>
            </w:r>
            <w:r w:rsidRPr="00E06817">
              <w:rPr>
                <w:lang w:val="en-US"/>
              </w:rPr>
              <w:t>AB</w:t>
            </w:r>
            <w:r w:rsidRPr="00E06817">
              <w:t xml:space="preserve"> </w:t>
            </w:r>
            <w:r w:rsidRPr="00E06817">
              <w:rPr>
                <w:lang w:val="en-US"/>
              </w:rPr>
              <w:t>ex</w:t>
            </w:r>
            <w:r w:rsidRPr="00E06817">
              <w:t>.1), 4), 5), 6)</w:t>
            </w:r>
          </w:p>
        </w:tc>
        <w:tc>
          <w:tcPr>
            <w:tcW w:w="398" w:type="pct"/>
            <w:gridSpan w:val="2"/>
          </w:tcPr>
          <w:p w:rsidR="00A53060" w:rsidRPr="00E06817" w:rsidRDefault="00A53060" w:rsidP="006E4335">
            <w:r w:rsidRPr="00E06817">
              <w:t xml:space="preserve">упр. </w:t>
            </w:r>
            <w:proofErr w:type="spellStart"/>
            <w:r w:rsidRPr="00E06817">
              <w:t>Reader</w:t>
            </w:r>
            <w:proofErr w:type="spellEnd"/>
            <w:r w:rsidRPr="00E06817">
              <w:t xml:space="preserve"> – 4.1)</w:t>
            </w:r>
          </w:p>
        </w:tc>
        <w:tc>
          <w:tcPr>
            <w:tcW w:w="619" w:type="pct"/>
          </w:tcPr>
          <w:p w:rsidR="00A53060" w:rsidRPr="00E06817" w:rsidRDefault="00A53060" w:rsidP="006E4335"/>
        </w:tc>
      </w:tr>
      <w:tr w:rsidR="00A53060" w:rsidRPr="00E06817" w:rsidTr="006E4335">
        <w:trPr>
          <w:trHeight w:val="2385"/>
        </w:trPr>
        <w:tc>
          <w:tcPr>
            <w:tcW w:w="354" w:type="pct"/>
          </w:tcPr>
          <w:p w:rsidR="00A53060" w:rsidRPr="00EE4B48" w:rsidRDefault="00A53060" w:rsidP="006E4335"/>
        </w:tc>
        <w:tc>
          <w:tcPr>
            <w:tcW w:w="177" w:type="pct"/>
          </w:tcPr>
          <w:p w:rsidR="00A53060" w:rsidRPr="00E06817" w:rsidRDefault="00A53060" w:rsidP="006E4335">
            <w:r>
              <w:t>12</w:t>
            </w:r>
          </w:p>
        </w:tc>
        <w:tc>
          <w:tcPr>
            <w:tcW w:w="443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10.</w:t>
            </w:r>
          </w:p>
          <w:p w:rsidR="00A53060" w:rsidRPr="00E06817" w:rsidRDefault="00A53060" w:rsidP="006E4335"/>
          <w:p w:rsidR="00A53060" w:rsidRPr="0011709C" w:rsidRDefault="00A53060" w:rsidP="006E4335">
            <w:pPr>
              <w:rPr>
                <w:b/>
              </w:rPr>
            </w:pPr>
            <w:r w:rsidRPr="0011709C">
              <w:rPr>
                <w:b/>
              </w:rPr>
              <w:t>Мои друзья.</w:t>
            </w:r>
          </w:p>
          <w:p w:rsidR="00A53060" w:rsidRDefault="00A53060" w:rsidP="006E4335"/>
          <w:p w:rsidR="00A53060" w:rsidRPr="00E06817" w:rsidRDefault="00A53060" w:rsidP="006E4335">
            <w:r w:rsidRPr="00E06817">
              <w:t xml:space="preserve">Чтение и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понимания основного содержания и полного понимания прочитанного.</w:t>
            </w:r>
          </w:p>
        </w:tc>
        <w:tc>
          <w:tcPr>
            <w:tcW w:w="708" w:type="pct"/>
          </w:tcPr>
          <w:p w:rsidR="00A53060" w:rsidRPr="00E06817" w:rsidRDefault="00A53060" w:rsidP="006E4335">
            <w:r w:rsidRPr="00E06817">
              <w:t xml:space="preserve">Развитие речевого умения: диалогическая форма речи (развитие умения читать /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531" w:type="pct"/>
          </w:tcPr>
          <w:p w:rsidR="00A53060" w:rsidRPr="00E06817" w:rsidRDefault="00A53060" w:rsidP="006E4335">
            <w:r w:rsidRPr="00E06817">
              <w:rPr>
                <w:i/>
              </w:rPr>
              <w:t xml:space="preserve">Тема: </w:t>
            </w:r>
            <w:r w:rsidRPr="00E06817">
              <w:t xml:space="preserve">«Мои друзья», «Международные школьные обмены»; знакомство с понятиями и реалиями </w:t>
            </w:r>
            <w:r w:rsidRPr="00E06817">
              <w:rPr>
                <w:lang w:val="en-US"/>
              </w:rPr>
              <w:t>an</w:t>
            </w:r>
            <w:r w:rsidRPr="00E06817">
              <w:t xml:space="preserve"> </w:t>
            </w:r>
            <w:r w:rsidRPr="00E06817">
              <w:rPr>
                <w:lang w:val="en-US"/>
              </w:rPr>
              <w:t>exchange</w:t>
            </w:r>
            <w:r w:rsidRPr="00E06817">
              <w:t xml:space="preserve"> </w:t>
            </w:r>
            <w:r w:rsidRPr="00E06817">
              <w:rPr>
                <w:lang w:val="en-US"/>
              </w:rPr>
              <w:t>student</w:t>
            </w:r>
            <w:r w:rsidRPr="00E06817">
              <w:t xml:space="preserve">, </w:t>
            </w:r>
            <w:r w:rsidRPr="00E06817">
              <w:rPr>
                <w:lang w:val="en-US"/>
              </w:rPr>
              <w:t>Oxford</w:t>
            </w:r>
            <w:r w:rsidRPr="00E06817">
              <w:t>.</w:t>
            </w:r>
          </w:p>
        </w:tc>
        <w:tc>
          <w:tcPr>
            <w:tcW w:w="619" w:type="pct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уроков;</w:t>
            </w:r>
          </w:p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lang w:val="en-US"/>
              </w:rPr>
              <w:t>exchange</w:t>
            </w:r>
          </w:p>
          <w:p w:rsidR="00A53060" w:rsidRPr="00E06817" w:rsidRDefault="00A53060" w:rsidP="006E4335"/>
          <w:p w:rsidR="00A53060" w:rsidRPr="00E06817" w:rsidRDefault="00A53060" w:rsidP="006E4335">
            <w:r w:rsidRPr="00E06817">
              <w:t>упр.1.2); 2.</w:t>
            </w:r>
          </w:p>
        </w:tc>
        <w:tc>
          <w:tcPr>
            <w:tcW w:w="620" w:type="pct"/>
            <w:gridSpan w:val="3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уроков;</w:t>
            </w:r>
          </w:p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lang w:val="en-US"/>
              </w:rPr>
              <w:t>exchange</w:t>
            </w:r>
          </w:p>
          <w:p w:rsidR="00A53060" w:rsidRPr="00E06817" w:rsidRDefault="00A53060" w:rsidP="006E4335"/>
          <w:p w:rsidR="00A53060" w:rsidRPr="00E06817" w:rsidRDefault="00A53060" w:rsidP="006E4335">
            <w:r w:rsidRPr="00E06817">
              <w:t>упр.1.1)</w:t>
            </w:r>
          </w:p>
        </w:tc>
        <w:tc>
          <w:tcPr>
            <w:tcW w:w="531" w:type="pct"/>
            <w:gridSpan w:val="4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>
            <w:pPr>
              <w:rPr>
                <w:i/>
              </w:rPr>
            </w:pPr>
          </w:p>
          <w:p w:rsidR="00A53060" w:rsidRPr="00E06817" w:rsidRDefault="00A53060" w:rsidP="006E4335">
            <w:r w:rsidRPr="00E06817">
              <w:t>упр.3.; 4.</w:t>
            </w:r>
          </w:p>
        </w:tc>
        <w:tc>
          <w:tcPr>
            <w:tcW w:w="398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t>упр.3</w:t>
            </w:r>
            <w:r w:rsidRPr="00E06817">
              <w:rPr>
                <w:lang w:val="en-US"/>
              </w:rPr>
              <w:t>.</w:t>
            </w:r>
          </w:p>
        </w:tc>
        <w:tc>
          <w:tcPr>
            <w:tcW w:w="619" w:type="pct"/>
          </w:tcPr>
          <w:p w:rsidR="00A53060" w:rsidRPr="00E06817" w:rsidRDefault="00A53060" w:rsidP="006E4335">
            <w:r w:rsidRPr="00E06817">
              <w:t xml:space="preserve">упр.5. </w:t>
            </w:r>
          </w:p>
        </w:tc>
      </w:tr>
      <w:tr w:rsidR="00A53060" w:rsidRPr="00E06817" w:rsidTr="006E4335">
        <w:trPr>
          <w:trHeight w:val="608"/>
        </w:trPr>
        <w:tc>
          <w:tcPr>
            <w:tcW w:w="354" w:type="pct"/>
          </w:tcPr>
          <w:p w:rsidR="00A53060" w:rsidRPr="00B8595B" w:rsidRDefault="00A53060" w:rsidP="006E4335">
            <w:pPr>
              <w:rPr>
                <w:lang w:val="en-US"/>
              </w:rPr>
            </w:pPr>
          </w:p>
        </w:tc>
        <w:tc>
          <w:tcPr>
            <w:tcW w:w="177" w:type="pct"/>
          </w:tcPr>
          <w:p w:rsidR="00A53060" w:rsidRPr="00E06817" w:rsidRDefault="00A53060" w:rsidP="006E4335">
            <w:r>
              <w:t>13</w:t>
            </w:r>
          </w:p>
        </w:tc>
        <w:tc>
          <w:tcPr>
            <w:tcW w:w="443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11. </w:t>
            </w:r>
          </w:p>
          <w:p w:rsidR="00A53060" w:rsidRPr="00E06817" w:rsidRDefault="00A53060" w:rsidP="006E4335"/>
          <w:p w:rsidR="00A53060" w:rsidRPr="0011709C" w:rsidRDefault="00A53060" w:rsidP="006E4335">
            <w:pPr>
              <w:rPr>
                <w:b/>
              </w:rPr>
            </w:pPr>
            <w:r w:rsidRPr="0011709C">
              <w:rPr>
                <w:b/>
              </w:rPr>
              <w:t>Международные школьные обмены.</w:t>
            </w:r>
          </w:p>
          <w:p w:rsidR="00A53060" w:rsidRPr="00E06817" w:rsidRDefault="00A53060" w:rsidP="006E4335">
            <w:r w:rsidRPr="00E06817">
              <w:t>Диалог-расспрос. Монологическая речь.</w:t>
            </w:r>
          </w:p>
        </w:tc>
        <w:tc>
          <w:tcPr>
            <w:tcW w:w="708" w:type="pct"/>
          </w:tcPr>
          <w:p w:rsidR="00A53060" w:rsidRPr="00E06817" w:rsidRDefault="00A53060" w:rsidP="006E4335">
            <w:r w:rsidRPr="00E06817">
              <w:t>Развитие речевого умения: диалогическая и монологическая форма речи</w:t>
            </w:r>
          </w:p>
        </w:tc>
        <w:tc>
          <w:tcPr>
            <w:tcW w:w="531" w:type="pct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 xml:space="preserve">Тема: </w:t>
            </w:r>
            <w:r w:rsidRPr="00E06817">
              <w:t>«Школьное образование», «Международные школьные обмены»;</w:t>
            </w:r>
          </w:p>
        </w:tc>
        <w:tc>
          <w:tcPr>
            <w:tcW w:w="619" w:type="pct"/>
          </w:tcPr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rPr>
                <w:i/>
              </w:rPr>
              <w:t>Речевой материал предыдущих уроков;</w:t>
            </w: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rPr>
                <w:lang w:val="en-US"/>
              </w:rPr>
              <w:t>exchange</w:t>
            </w:r>
          </w:p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620" w:type="pct"/>
            <w:gridSpan w:val="3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уроков;</w:t>
            </w:r>
          </w:p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lang w:val="en-US"/>
              </w:rPr>
              <w:t>exchange</w:t>
            </w:r>
          </w:p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531" w:type="pct"/>
            <w:gridSpan w:val="4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398" w:type="pct"/>
            <w:gridSpan w:val="2"/>
          </w:tcPr>
          <w:p w:rsidR="00A53060" w:rsidRPr="00E06817" w:rsidRDefault="00A53060" w:rsidP="006E4335"/>
        </w:tc>
        <w:tc>
          <w:tcPr>
            <w:tcW w:w="619" w:type="pct"/>
          </w:tcPr>
          <w:p w:rsidR="00A53060" w:rsidRPr="00E06817" w:rsidRDefault="00A53060" w:rsidP="006E4335">
            <w:r w:rsidRPr="00E06817">
              <w:t xml:space="preserve">упр.5. </w:t>
            </w:r>
          </w:p>
        </w:tc>
      </w:tr>
      <w:tr w:rsidR="00A53060" w:rsidRPr="00E06817" w:rsidTr="006E4335">
        <w:trPr>
          <w:trHeight w:val="608"/>
        </w:trPr>
        <w:tc>
          <w:tcPr>
            <w:tcW w:w="354" w:type="pct"/>
          </w:tcPr>
          <w:p w:rsidR="00A53060" w:rsidRPr="003B0D4C" w:rsidRDefault="00A53060" w:rsidP="006E4335">
            <w:pPr>
              <w:rPr>
                <w:lang w:val="en-US"/>
              </w:rPr>
            </w:pPr>
          </w:p>
        </w:tc>
        <w:tc>
          <w:tcPr>
            <w:tcW w:w="177" w:type="pct"/>
          </w:tcPr>
          <w:p w:rsidR="00A53060" w:rsidRPr="00E06817" w:rsidRDefault="00A53060" w:rsidP="006E4335">
            <w:r>
              <w:t>14</w:t>
            </w:r>
          </w:p>
        </w:tc>
        <w:tc>
          <w:tcPr>
            <w:tcW w:w="4469" w:type="pct"/>
            <w:gridSpan w:val="14"/>
          </w:tcPr>
          <w:p w:rsidR="00A53060" w:rsidRPr="00E06817" w:rsidRDefault="00A53060" w:rsidP="006E4335"/>
          <w:p w:rsidR="00A53060" w:rsidRPr="0034625E" w:rsidRDefault="00A53060" w:rsidP="006E4335">
            <w:pPr>
              <w:jc w:val="center"/>
              <w:rPr>
                <w:b/>
              </w:rPr>
            </w:pPr>
            <w:r w:rsidRPr="0034625E">
              <w:rPr>
                <w:b/>
              </w:rPr>
              <w:t xml:space="preserve">Обобщение по теме «Школьная жизнь». Употребление форм глаголов группы </w:t>
            </w:r>
            <w:r w:rsidRPr="0034625E">
              <w:rPr>
                <w:b/>
                <w:lang w:val="en-US"/>
              </w:rPr>
              <w:t>Past</w:t>
            </w:r>
            <w:r w:rsidRPr="0034625E">
              <w:rPr>
                <w:b/>
              </w:rPr>
              <w:t xml:space="preserve"> в письменной речи.</w:t>
            </w:r>
          </w:p>
        </w:tc>
      </w:tr>
      <w:tr w:rsidR="00A53060" w:rsidRPr="00A53060" w:rsidTr="006E4335">
        <w:trPr>
          <w:trHeight w:val="1654"/>
        </w:trPr>
        <w:tc>
          <w:tcPr>
            <w:tcW w:w="354" w:type="pct"/>
          </w:tcPr>
          <w:p w:rsidR="00A53060" w:rsidRPr="0011709C" w:rsidRDefault="00A53060" w:rsidP="006E4335"/>
        </w:tc>
        <w:tc>
          <w:tcPr>
            <w:tcW w:w="177" w:type="pct"/>
          </w:tcPr>
          <w:p w:rsidR="00A53060" w:rsidRPr="00E06817" w:rsidRDefault="00A53060" w:rsidP="006E4335">
            <w:r>
              <w:t>15</w:t>
            </w:r>
          </w:p>
        </w:tc>
        <w:tc>
          <w:tcPr>
            <w:tcW w:w="443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13.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Проектная работа по темам  «Школьное образование»</w:t>
            </w:r>
            <w:r>
              <w:t>.</w:t>
            </w:r>
          </w:p>
          <w:p w:rsidR="00A53060" w:rsidRPr="00E06817" w:rsidRDefault="00A53060" w:rsidP="006E4335">
            <w:r w:rsidRPr="00E06817">
              <w:t>Контроль говорения (монологическая речь).</w:t>
            </w:r>
          </w:p>
        </w:tc>
        <w:tc>
          <w:tcPr>
            <w:tcW w:w="708" w:type="pct"/>
          </w:tcPr>
          <w:p w:rsidR="00A53060" w:rsidRPr="00E06817" w:rsidRDefault="00A53060" w:rsidP="006E4335">
            <w:r w:rsidRPr="00E06817">
              <w:t xml:space="preserve">Развитие речевых умений (скрытый контроль уровня </w:t>
            </w:r>
            <w:proofErr w:type="spellStart"/>
            <w:r w:rsidRPr="00E06817">
              <w:t>сформированности</w:t>
            </w:r>
            <w:proofErr w:type="spellEnd"/>
            <w:r w:rsidRPr="00E06817">
              <w:t xml:space="preserve"> речевых умений).</w:t>
            </w:r>
          </w:p>
        </w:tc>
        <w:tc>
          <w:tcPr>
            <w:tcW w:w="531" w:type="pct"/>
          </w:tcPr>
          <w:p w:rsidR="00A53060" w:rsidRPr="00E06817" w:rsidRDefault="00A53060" w:rsidP="006E4335">
            <w:r w:rsidRPr="00E06817">
              <w:rPr>
                <w:i/>
              </w:rPr>
              <w:t xml:space="preserve">Тема: </w:t>
            </w:r>
            <w:r w:rsidRPr="00E06817">
              <w:t>«Мои друзья », «Свободное время»; «Школьное образование» факты родной культуры в сопоставлении их с фактами культуры стран изучаемого языка.</w:t>
            </w:r>
          </w:p>
        </w:tc>
        <w:tc>
          <w:tcPr>
            <w:tcW w:w="2787" w:type="pct"/>
            <w:gridSpan w:val="11"/>
          </w:tcPr>
          <w:p w:rsidR="00A53060" w:rsidRPr="00E06817" w:rsidRDefault="00A53060" w:rsidP="006E4335">
            <w:r w:rsidRPr="00E06817">
              <w:rPr>
                <w:shd w:val="clear" w:color="auto" w:fill="E6E6E6"/>
              </w:rPr>
              <w:t>Памятка</w:t>
            </w:r>
            <w:r w:rsidRPr="00E06817">
              <w:t xml:space="preserve"> - Творческий проект – это интересно!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 xml:space="preserve">Project 1. My </w:t>
            </w:r>
            <w:proofErr w:type="spellStart"/>
            <w:r w:rsidRPr="00E06817">
              <w:rPr>
                <w:lang w:val="en-US"/>
              </w:rPr>
              <w:t>Favourite</w:t>
            </w:r>
            <w:proofErr w:type="spellEnd"/>
            <w:r w:rsidRPr="00E06817">
              <w:rPr>
                <w:lang w:val="en-US"/>
              </w:rPr>
              <w:t xml:space="preserve"> Subjects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2. My Family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3. How I Spent My Summer</w:t>
            </w:r>
          </w:p>
        </w:tc>
      </w:tr>
      <w:tr w:rsidR="00A53060" w:rsidRPr="0034625E" w:rsidTr="006E4335">
        <w:trPr>
          <w:trHeight w:val="608"/>
        </w:trPr>
        <w:tc>
          <w:tcPr>
            <w:tcW w:w="354" w:type="pct"/>
            <w:tcBorders>
              <w:bottom w:val="single" w:sz="4" w:space="0" w:color="auto"/>
            </w:tcBorders>
          </w:tcPr>
          <w:p w:rsidR="00A53060" w:rsidRPr="0011709C" w:rsidRDefault="00A53060" w:rsidP="006E4335">
            <w:pPr>
              <w:rPr>
                <w:lang w:val="en-US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</w:tcPr>
          <w:p w:rsidR="00A53060" w:rsidRPr="00E06817" w:rsidRDefault="00A53060" w:rsidP="006E4335">
            <w:r>
              <w:t>16</w:t>
            </w:r>
          </w:p>
        </w:tc>
        <w:tc>
          <w:tcPr>
            <w:tcW w:w="443" w:type="pct"/>
            <w:shd w:val="clear" w:color="auto" w:fill="auto"/>
          </w:tcPr>
          <w:p w:rsidR="00A53060" w:rsidRPr="00E06817" w:rsidRDefault="00A53060" w:rsidP="006E4335">
            <w:r w:rsidRPr="00E06817">
              <w:rPr>
                <w:lang w:val="en-US"/>
              </w:rPr>
              <w:t>Lessons</w:t>
            </w:r>
            <w:r w:rsidRPr="00E06817">
              <w:t xml:space="preserve"> 14.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Контроль навыко</w:t>
            </w:r>
            <w:r w:rsidRPr="0011709C">
              <w:rPr>
                <w:b/>
              </w:rPr>
              <w:lastRenderedPageBreak/>
              <w:t xml:space="preserve">в </w:t>
            </w:r>
            <w:proofErr w:type="spellStart"/>
            <w:r w:rsidRPr="0011709C">
              <w:rPr>
                <w:b/>
              </w:rPr>
              <w:t>аудирования</w:t>
            </w:r>
            <w:proofErr w:type="spellEnd"/>
            <w:r w:rsidRPr="0011709C">
              <w:rPr>
                <w:b/>
              </w:rPr>
              <w:t xml:space="preserve">  и чтения</w:t>
            </w:r>
            <w:r>
              <w:t>.</w:t>
            </w:r>
            <w:r w:rsidRPr="0011709C">
              <w:t xml:space="preserve"> </w:t>
            </w:r>
          </w:p>
          <w:p w:rsidR="00A53060" w:rsidRPr="00E06817" w:rsidRDefault="00A53060" w:rsidP="006E4335"/>
          <w:p w:rsidR="00A53060" w:rsidRPr="00E06817" w:rsidRDefault="00A53060" w:rsidP="006E4335"/>
        </w:tc>
        <w:tc>
          <w:tcPr>
            <w:tcW w:w="708" w:type="pct"/>
            <w:shd w:val="clear" w:color="auto" w:fill="auto"/>
          </w:tcPr>
          <w:p w:rsidR="00A53060" w:rsidRPr="00E06817" w:rsidRDefault="00A53060" w:rsidP="006E4335">
            <w:r w:rsidRPr="00E06817">
              <w:lastRenderedPageBreak/>
              <w:t xml:space="preserve">Контроль основных навыков и умений, над которыми велась работа в </w:t>
            </w:r>
            <w:r w:rsidRPr="00E06817">
              <w:lastRenderedPageBreak/>
              <w:t>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31" w:type="pct"/>
            <w:shd w:val="clear" w:color="auto" w:fill="auto"/>
          </w:tcPr>
          <w:p w:rsidR="00A53060" w:rsidRPr="00E06817" w:rsidRDefault="00A53060" w:rsidP="006E4335">
            <w:r w:rsidRPr="00E06817">
              <w:rPr>
                <w:i/>
              </w:rPr>
              <w:lastRenderedPageBreak/>
              <w:t xml:space="preserve">Тема: </w:t>
            </w:r>
            <w:r w:rsidRPr="00E06817">
              <w:t xml:space="preserve">«Школьное образование»; знакомство </w:t>
            </w:r>
            <w:r w:rsidRPr="00E06817">
              <w:lastRenderedPageBreak/>
              <w:t>с некоторыми фактами школьной жизни сверстников в странах изучаемого языка.</w:t>
            </w:r>
          </w:p>
        </w:tc>
        <w:tc>
          <w:tcPr>
            <w:tcW w:w="619" w:type="pct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lastRenderedPageBreak/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shd w:val="clear" w:color="auto" w:fill="E6E6E6"/>
              </w:rPr>
              <w:t xml:space="preserve"> Памятка</w:t>
            </w:r>
            <w:r w:rsidRPr="00E06817">
              <w:t xml:space="preserve"> </w:t>
            </w:r>
            <w:r w:rsidRPr="00E06817">
              <w:lastRenderedPageBreak/>
              <w:t xml:space="preserve">– Самоконтроль – дело важное; </w:t>
            </w:r>
            <w:r w:rsidRPr="00E06817">
              <w:rPr>
                <w:lang w:val="en-US"/>
              </w:rPr>
              <w:t>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 </w:t>
            </w:r>
            <w:r w:rsidRPr="00E06817">
              <w:rPr>
                <w:lang w:val="en-US"/>
              </w:rPr>
              <w:t>New</w:t>
            </w:r>
            <w:r w:rsidRPr="00E06817">
              <w:t xml:space="preserve"> </w:t>
            </w:r>
            <w:r w:rsidRPr="00E06817">
              <w:rPr>
                <w:lang w:val="en-US"/>
              </w:rPr>
              <w:t>words</w:t>
            </w:r>
            <w:r w:rsidRPr="00E06817">
              <w:t xml:space="preserve"> </w:t>
            </w:r>
            <w:r w:rsidRPr="00E06817">
              <w:rPr>
                <w:lang w:val="en-US"/>
              </w:rPr>
              <w:t>and</w:t>
            </w:r>
            <w:r w:rsidRPr="00E06817">
              <w:t xml:space="preserve"> </w:t>
            </w:r>
            <w:r w:rsidRPr="00E06817">
              <w:rPr>
                <w:lang w:val="en-US"/>
              </w:rPr>
              <w:t>word</w:t>
            </w:r>
            <w:r w:rsidRPr="00E06817">
              <w:t xml:space="preserve"> </w:t>
            </w:r>
            <w:r w:rsidRPr="00E06817">
              <w:rPr>
                <w:lang w:val="en-US"/>
              </w:rPr>
              <w:t>combinations</w:t>
            </w:r>
            <w:r w:rsidRPr="00E06817">
              <w:t xml:space="preserve"> </w:t>
            </w:r>
            <w:r w:rsidRPr="00E06817">
              <w:rPr>
                <w:lang w:val="en-US"/>
              </w:rPr>
              <w:t>from</w:t>
            </w:r>
            <w:r w:rsidRPr="00E06817">
              <w:t xml:space="preserve"> </w:t>
            </w:r>
            <w:r w:rsidRPr="00E06817">
              <w:rPr>
                <w:lang w:val="en-US"/>
              </w:rPr>
              <w:t>Unit</w:t>
            </w:r>
            <w:r w:rsidRPr="00E06817">
              <w:t xml:space="preserve"> 1</w:t>
            </w:r>
          </w:p>
        </w:tc>
        <w:tc>
          <w:tcPr>
            <w:tcW w:w="398" w:type="pct"/>
            <w:shd w:val="clear" w:color="auto" w:fill="auto"/>
          </w:tcPr>
          <w:p w:rsidR="00A53060" w:rsidRPr="00E06817" w:rsidRDefault="00A53060" w:rsidP="006E4335">
            <w:r w:rsidRPr="00E06817">
              <w:rPr>
                <w:i/>
              </w:rPr>
              <w:lastRenderedPageBreak/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Listening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</w:t>
            </w:r>
            <w:r w:rsidRPr="00E06817">
              <w:t>)</w:t>
            </w:r>
          </w:p>
        </w:tc>
        <w:tc>
          <w:tcPr>
            <w:tcW w:w="389" w:type="pct"/>
            <w:gridSpan w:val="4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lastRenderedPageBreak/>
              <w:t xml:space="preserve">Речевой материал предыдущих </w:t>
            </w:r>
            <w:r w:rsidRPr="00E06817">
              <w:rPr>
                <w:i/>
              </w:rPr>
              <w:lastRenderedPageBreak/>
              <w:t>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 xml:space="preserve">.III. Use of English (AB-III); V. Writing; VI. Cultural Awareness; VIII. Self-Assessment </w:t>
            </w:r>
            <w:r w:rsidRPr="00E06817">
              <w:rPr>
                <w:lang w:val="en-US"/>
              </w:rPr>
              <w:lastRenderedPageBreak/>
              <w:t>(AB-IV)</w:t>
            </w:r>
          </w:p>
        </w:tc>
        <w:tc>
          <w:tcPr>
            <w:tcW w:w="619" w:type="pct"/>
            <w:shd w:val="clear" w:color="auto" w:fill="auto"/>
          </w:tcPr>
          <w:p w:rsidR="00A53060" w:rsidRPr="0034625E" w:rsidRDefault="00A53060" w:rsidP="006E4335">
            <w:r>
              <w:lastRenderedPageBreak/>
              <w:t>-</w:t>
            </w:r>
          </w:p>
        </w:tc>
      </w:tr>
      <w:tr w:rsidR="00A53060" w:rsidRPr="0034625E" w:rsidTr="006E4335">
        <w:trPr>
          <w:trHeight w:val="703"/>
        </w:trPr>
        <w:tc>
          <w:tcPr>
            <w:tcW w:w="354" w:type="pct"/>
            <w:tcBorders>
              <w:bottom w:val="nil"/>
              <w:right w:val="single" w:sz="4" w:space="0" w:color="auto"/>
            </w:tcBorders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15.</w:t>
            </w:r>
          </w:p>
          <w:p w:rsidR="00A53060" w:rsidRPr="00B8595B" w:rsidRDefault="00A53060" w:rsidP="006E4335">
            <w:r w:rsidRPr="0011709C">
              <w:rPr>
                <w:b/>
              </w:rPr>
              <w:t>Контроль говорения</w:t>
            </w:r>
            <w:r w:rsidRPr="00E06817">
              <w:t xml:space="preserve"> (диалог-расспрос) по теме «Мои друзья».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A53060" w:rsidRPr="00B8595B" w:rsidRDefault="00A53060" w:rsidP="006E4335">
            <w:r w:rsidRPr="00E06817"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A53060" w:rsidRPr="00B8595B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 xml:space="preserve">Тема: </w:t>
            </w:r>
            <w:r w:rsidRPr="00E06817">
              <w:t>«Школьное образование»; знакомство с некоторыми фактами школьной жизни сверстников в странах изучаемого языка.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11709C" w:rsidRDefault="00A53060" w:rsidP="006E4335">
            <w:pPr>
              <w:rPr>
                <w:i/>
              </w:rPr>
            </w:pPr>
            <w:r w:rsidRPr="00E06817">
              <w:t>упр</w:t>
            </w:r>
            <w:r w:rsidRPr="0011709C">
              <w:t>.</w:t>
            </w:r>
            <w:r w:rsidRPr="0011709C">
              <w:rPr>
                <w:shd w:val="clear" w:color="auto" w:fill="E6E6E6"/>
              </w:rPr>
              <w:t xml:space="preserve"> </w:t>
            </w:r>
            <w:r w:rsidRPr="00E06817">
              <w:rPr>
                <w:shd w:val="clear" w:color="auto" w:fill="E6E6E6"/>
              </w:rPr>
              <w:t>Памятка</w:t>
            </w:r>
            <w:r w:rsidRPr="0011709C">
              <w:t xml:space="preserve"> – </w:t>
            </w:r>
            <w:r w:rsidRPr="00E06817">
              <w:t>Самоконтроль</w:t>
            </w:r>
            <w:r w:rsidRPr="0011709C">
              <w:t xml:space="preserve"> – </w:t>
            </w:r>
            <w:r w:rsidRPr="00E06817">
              <w:t>дело</w:t>
            </w:r>
            <w:r w:rsidRPr="0011709C">
              <w:t xml:space="preserve"> </w:t>
            </w:r>
            <w:r w:rsidRPr="00E06817">
              <w:t>важное</w:t>
            </w:r>
            <w:r w:rsidRPr="0011709C">
              <w:t xml:space="preserve">; </w:t>
            </w:r>
            <w:r w:rsidRPr="00E06817">
              <w:rPr>
                <w:lang w:val="en-US"/>
              </w:rPr>
              <w:t>I</w:t>
            </w:r>
            <w:r w:rsidRPr="0011709C">
              <w:t xml:space="preserve">. </w:t>
            </w:r>
            <w:r w:rsidRPr="00E06817">
              <w:rPr>
                <w:lang w:val="en-US"/>
              </w:rPr>
              <w:t>Reading</w:t>
            </w:r>
            <w:r w:rsidRPr="0011709C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11709C">
              <w:t xml:space="preserve"> (</w:t>
            </w:r>
            <w:r w:rsidRPr="00E06817">
              <w:rPr>
                <w:lang w:val="en-US"/>
              </w:rPr>
              <w:t>AB</w:t>
            </w:r>
            <w:r w:rsidRPr="0011709C">
              <w:t>-</w:t>
            </w:r>
            <w:r w:rsidRPr="00E06817">
              <w:rPr>
                <w:lang w:val="en-US"/>
              </w:rPr>
              <w:t>II</w:t>
            </w:r>
            <w:r w:rsidRPr="0011709C">
              <w:t xml:space="preserve">); </w:t>
            </w:r>
            <w:r w:rsidRPr="00E06817">
              <w:rPr>
                <w:lang w:val="en-US"/>
              </w:rPr>
              <w:t>VII</w:t>
            </w:r>
            <w:r w:rsidRPr="0011709C">
              <w:t xml:space="preserve"> </w:t>
            </w:r>
            <w:r w:rsidRPr="00E06817">
              <w:rPr>
                <w:lang w:val="en-US"/>
              </w:rPr>
              <w:t>New</w:t>
            </w:r>
            <w:r w:rsidRPr="0011709C">
              <w:t xml:space="preserve"> </w:t>
            </w:r>
            <w:r w:rsidRPr="00E06817">
              <w:rPr>
                <w:lang w:val="en-US"/>
              </w:rPr>
              <w:t>words</w:t>
            </w:r>
            <w:r w:rsidRPr="0011709C">
              <w:t xml:space="preserve"> </w:t>
            </w:r>
            <w:r w:rsidRPr="00E06817">
              <w:rPr>
                <w:lang w:val="en-US"/>
              </w:rPr>
              <w:t>and</w:t>
            </w:r>
            <w:r w:rsidRPr="0011709C">
              <w:t xml:space="preserve"> </w:t>
            </w:r>
            <w:r w:rsidRPr="00E06817">
              <w:rPr>
                <w:lang w:val="en-US"/>
              </w:rPr>
              <w:t>word</w:t>
            </w:r>
            <w:r w:rsidRPr="0011709C">
              <w:t xml:space="preserve"> </w:t>
            </w:r>
            <w:r w:rsidRPr="00E06817">
              <w:rPr>
                <w:lang w:val="en-US"/>
              </w:rPr>
              <w:t>combinations</w:t>
            </w:r>
            <w:r w:rsidRPr="0011709C">
              <w:t xml:space="preserve"> </w:t>
            </w:r>
            <w:r w:rsidRPr="00E06817">
              <w:rPr>
                <w:lang w:val="en-US"/>
              </w:rPr>
              <w:t>from</w:t>
            </w:r>
            <w:r w:rsidRPr="0011709C">
              <w:t xml:space="preserve"> </w:t>
            </w:r>
            <w:r w:rsidRPr="00E06817">
              <w:rPr>
                <w:lang w:val="en-US"/>
              </w:rPr>
              <w:t>Unit</w:t>
            </w:r>
            <w:r w:rsidRPr="0011709C">
              <w:t xml:space="preserve"> 1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53060" w:rsidRPr="00E06817" w:rsidRDefault="00A53060" w:rsidP="006E4335"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11709C" w:rsidRDefault="00A53060" w:rsidP="006E4335">
            <w:pPr>
              <w:rPr>
                <w:i/>
              </w:rPr>
            </w:pPr>
            <w:r w:rsidRPr="00E06817">
              <w:t>упр</w:t>
            </w:r>
            <w:r w:rsidRPr="0011709C">
              <w:t>.</w:t>
            </w:r>
            <w:r w:rsidRPr="00E06817">
              <w:rPr>
                <w:lang w:val="en-US"/>
              </w:rPr>
              <w:t>II</w:t>
            </w:r>
            <w:r w:rsidRPr="0011709C">
              <w:t xml:space="preserve">. </w:t>
            </w:r>
            <w:r w:rsidRPr="00E06817">
              <w:rPr>
                <w:lang w:val="en-US"/>
              </w:rPr>
              <w:t>Listening</w:t>
            </w:r>
            <w:r w:rsidRPr="0011709C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11709C">
              <w:t xml:space="preserve"> (</w:t>
            </w:r>
            <w:r w:rsidRPr="00E06817">
              <w:rPr>
                <w:lang w:val="en-US"/>
              </w:rPr>
              <w:t>AB</w:t>
            </w:r>
            <w:r w:rsidRPr="0011709C">
              <w:t>-</w:t>
            </w:r>
            <w:r w:rsidRPr="00E06817">
              <w:rPr>
                <w:lang w:val="en-US"/>
              </w:rPr>
              <w:t>I</w:t>
            </w:r>
            <w:r w:rsidRPr="0011709C">
              <w:t>)</w:t>
            </w:r>
          </w:p>
        </w:tc>
        <w:tc>
          <w:tcPr>
            <w:tcW w:w="389" w:type="pct"/>
            <w:gridSpan w:val="4"/>
            <w:vMerge w:val="restart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11709C" w:rsidRDefault="00A53060" w:rsidP="006E4335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762" w:type="pct"/>
            <w:gridSpan w:val="4"/>
            <w:vMerge w:val="restart"/>
            <w:shd w:val="clear" w:color="auto" w:fill="auto"/>
          </w:tcPr>
          <w:p w:rsidR="00A53060" w:rsidRPr="00B8595B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.III. Use of English (AB-III); V. Writing; VI. Cultural Awareness; VIII. Self-Assessment (AB-IV)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A53060" w:rsidRPr="0034625E" w:rsidRDefault="00A53060" w:rsidP="006E4335">
            <w:r>
              <w:t>-</w:t>
            </w:r>
          </w:p>
        </w:tc>
      </w:tr>
      <w:tr w:rsidR="00A53060" w:rsidRPr="00E06817" w:rsidTr="006E4335">
        <w:trPr>
          <w:trHeight w:val="608"/>
        </w:trPr>
        <w:tc>
          <w:tcPr>
            <w:tcW w:w="354" w:type="pct"/>
            <w:tcBorders>
              <w:top w:val="nil"/>
              <w:bottom w:val="single" w:sz="4" w:space="0" w:color="auto"/>
            </w:tcBorders>
          </w:tcPr>
          <w:p w:rsidR="00A53060" w:rsidRPr="00B8595B" w:rsidRDefault="00A53060" w:rsidP="006E4335">
            <w:pPr>
              <w:rPr>
                <w:lang w:val="en-US"/>
              </w:rPr>
            </w:pPr>
          </w:p>
        </w:tc>
        <w:tc>
          <w:tcPr>
            <w:tcW w:w="1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060" w:rsidRPr="00E06817" w:rsidRDefault="00A53060" w:rsidP="006E4335">
            <w:r>
              <w:t>17</w:t>
            </w: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7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61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3060" w:rsidRPr="00E06817" w:rsidRDefault="00A53060" w:rsidP="006E4335">
            <w:pPr>
              <w:rPr>
                <w:i/>
                <w:lang w:val="en-US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389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53060" w:rsidRPr="00E06817" w:rsidRDefault="00A53060" w:rsidP="006E4335">
            <w:pPr>
              <w:rPr>
                <w:i/>
                <w:lang w:val="en-US"/>
              </w:rPr>
            </w:pPr>
          </w:p>
        </w:tc>
        <w:tc>
          <w:tcPr>
            <w:tcW w:w="762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61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</w:tr>
      <w:tr w:rsidR="00A53060" w:rsidRPr="00E06817" w:rsidTr="006E4335">
        <w:trPr>
          <w:trHeight w:val="509"/>
        </w:trPr>
        <w:tc>
          <w:tcPr>
            <w:tcW w:w="354" w:type="pct"/>
          </w:tcPr>
          <w:p w:rsidR="00A53060" w:rsidRPr="00E06817" w:rsidRDefault="00A53060" w:rsidP="006E4335"/>
        </w:tc>
        <w:tc>
          <w:tcPr>
            <w:tcW w:w="4646" w:type="pct"/>
            <w:gridSpan w:val="15"/>
          </w:tcPr>
          <w:p w:rsidR="00A53060" w:rsidRPr="00E06817" w:rsidRDefault="00A53060" w:rsidP="006E4335"/>
          <w:p w:rsidR="00A53060" w:rsidRPr="00E06817" w:rsidRDefault="00A53060" w:rsidP="006E4335">
            <w:pPr>
              <w:ind w:firstLine="6480"/>
            </w:pPr>
            <w:r w:rsidRPr="00E06817">
              <w:t>Цикл</w:t>
            </w:r>
            <w:r w:rsidRPr="00E06817">
              <w:rPr>
                <w:lang w:val="en-US"/>
              </w:rPr>
              <w:t xml:space="preserve"> 2 </w:t>
            </w:r>
            <w:r w:rsidRPr="00E06817">
              <w:t>Правила вокруг нас.</w:t>
            </w:r>
          </w:p>
        </w:tc>
      </w:tr>
      <w:tr w:rsidR="00A53060" w:rsidRPr="0034625E" w:rsidTr="006E4335">
        <w:trPr>
          <w:trHeight w:val="608"/>
        </w:trPr>
        <w:tc>
          <w:tcPr>
            <w:tcW w:w="354" w:type="pct"/>
          </w:tcPr>
          <w:p w:rsidR="00A53060" w:rsidRPr="00B8595B" w:rsidRDefault="00A53060" w:rsidP="006E4335">
            <w:pPr>
              <w:rPr>
                <w:lang w:val="en-US"/>
              </w:rPr>
            </w:pPr>
          </w:p>
        </w:tc>
        <w:tc>
          <w:tcPr>
            <w:tcW w:w="177" w:type="pct"/>
          </w:tcPr>
          <w:p w:rsidR="00A53060" w:rsidRPr="00E06817" w:rsidRDefault="00A53060" w:rsidP="006E4335">
            <w:r>
              <w:t>18</w:t>
            </w:r>
          </w:p>
        </w:tc>
        <w:tc>
          <w:tcPr>
            <w:tcW w:w="443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Семья.</w:t>
            </w:r>
            <w:r w:rsidRPr="00E06817">
              <w:t xml:space="preserve"> Введение новых лексических единиц.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извлечения конкретной информации.</w:t>
            </w:r>
          </w:p>
        </w:tc>
        <w:tc>
          <w:tcPr>
            <w:tcW w:w="708" w:type="pct"/>
          </w:tcPr>
          <w:p w:rsidR="00A53060" w:rsidRPr="00E06817" w:rsidRDefault="00A53060" w:rsidP="006E4335">
            <w:r w:rsidRPr="00E06817">
              <w:t xml:space="preserve">Формирование лексических навыков говорения (совершенствование произносительных навыков, развитие умения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531" w:type="pct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«Семья»; знакомство с правилами безопасности, принятыми в британских и американских семьях, правилами безопасности во время празднования </w:t>
            </w:r>
            <w:proofErr w:type="spellStart"/>
            <w:r w:rsidRPr="00E06817">
              <w:t>Halloween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знакомсто</w:t>
            </w:r>
            <w:proofErr w:type="spellEnd"/>
            <w:r w:rsidRPr="00E06817">
              <w:t xml:space="preserve"> с понятиями </w:t>
            </w:r>
            <w:proofErr w:type="spellStart"/>
            <w:r w:rsidRPr="00E06817">
              <w:t>Halloween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the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Internet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trick-or-treating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e-mail</w:t>
            </w:r>
            <w:proofErr w:type="spellEnd"/>
            <w:r w:rsidRPr="00E06817">
              <w:t>.</w:t>
            </w:r>
          </w:p>
        </w:tc>
        <w:tc>
          <w:tcPr>
            <w:tcW w:w="619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gramStart"/>
            <w:r w:rsidRPr="00E06817">
              <w:rPr>
                <w:i/>
              </w:rPr>
              <w:t>лексический</w:t>
            </w:r>
            <w:proofErr w:type="gramEnd"/>
            <w:r w:rsidRPr="00E06817">
              <w:rPr>
                <w:i/>
                <w:lang w:val="en-US"/>
              </w:rPr>
              <w:t xml:space="preserve">: </w:t>
            </w:r>
            <w:r w:rsidRPr="00E06817">
              <w:rPr>
                <w:lang w:val="en-US"/>
              </w:rPr>
              <w:t>alone, anywhere, to care about, cautious of, a danger, e-mail, fair, to feel, to follow, to get, to hurt, the Internet, a permission, a rule, safe, safety, a stranger, to trick, without, adult, someone, anyone, tips;</w:t>
            </w:r>
          </w:p>
          <w:p w:rsidR="00A53060" w:rsidRPr="00E06817" w:rsidRDefault="00A53060" w:rsidP="006E4335">
            <w:proofErr w:type="gramStart"/>
            <w:r w:rsidRPr="00E06817">
              <w:rPr>
                <w:i/>
              </w:rPr>
              <w:t>грамматический</w:t>
            </w:r>
            <w:proofErr w:type="gramEnd"/>
            <w:r w:rsidRPr="00E06817">
              <w:rPr>
                <w:i/>
              </w:rPr>
              <w:t>:</w:t>
            </w:r>
            <w:r w:rsidRPr="00E06817">
              <w:t xml:space="preserve"> (для повторения) </w:t>
            </w:r>
            <w:r w:rsidRPr="00E06817">
              <w:rPr>
                <w:lang w:val="en-US"/>
              </w:rPr>
              <w:t>should</w:t>
            </w:r>
            <w:r w:rsidRPr="00E06817">
              <w:t xml:space="preserve">, </w:t>
            </w:r>
            <w:r w:rsidRPr="00E06817">
              <w:rPr>
                <w:lang w:val="en-US"/>
              </w:rPr>
              <w:t>must</w:t>
            </w:r>
            <w:r w:rsidRPr="00E06817">
              <w:t>, словообразование (сложные слова)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proofErr w:type="gram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2); 2.1)</w:t>
            </w:r>
            <w:proofErr w:type="gramEnd"/>
          </w:p>
        </w:tc>
        <w:tc>
          <w:tcPr>
            <w:tcW w:w="443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 xml:space="preserve">: </w:t>
            </w:r>
            <w:r w:rsidRPr="00E06817">
              <w:rPr>
                <w:lang w:val="en-US"/>
              </w:rPr>
              <w:t>alone, anywhere, to care about, cautious of, a danger, e-mail, fair, to feel, to follow, to get, to hurt, the Internet, a permission, a rule, safe, safety, a stranger, to trick, without, adult, someone, anyone, tips;</w:t>
            </w:r>
          </w:p>
          <w:p w:rsidR="00A53060" w:rsidRPr="00E06817" w:rsidRDefault="00A53060" w:rsidP="006E4335">
            <w:proofErr w:type="gramStart"/>
            <w:r w:rsidRPr="00E06817">
              <w:rPr>
                <w:i/>
              </w:rPr>
              <w:t>грамматический</w:t>
            </w:r>
            <w:proofErr w:type="gramEnd"/>
            <w:r w:rsidRPr="00E06817">
              <w:rPr>
                <w:i/>
              </w:rPr>
              <w:t>:</w:t>
            </w:r>
            <w:r w:rsidRPr="00E06817">
              <w:t xml:space="preserve"> (для повторения) </w:t>
            </w:r>
            <w:r w:rsidRPr="00E06817">
              <w:rPr>
                <w:lang w:val="en-US"/>
              </w:rPr>
              <w:lastRenderedPageBreak/>
              <w:t>should</w:t>
            </w:r>
            <w:r w:rsidRPr="00E06817">
              <w:t xml:space="preserve">, </w:t>
            </w:r>
            <w:r w:rsidRPr="00E06817">
              <w:rPr>
                <w:lang w:val="en-US"/>
              </w:rPr>
              <w:t>must</w:t>
            </w:r>
            <w:r w:rsidRPr="00E06817">
              <w:t>, словообразование (сложные слова)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proofErr w:type="gram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.1.1); 2.2)</w:t>
            </w:r>
            <w:proofErr w:type="gramEnd"/>
          </w:p>
        </w:tc>
        <w:tc>
          <w:tcPr>
            <w:tcW w:w="398" w:type="pct"/>
            <w:gridSpan w:val="4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i/>
                <w:lang w:val="en-US"/>
              </w:rPr>
              <w:t xml:space="preserve">: </w:t>
            </w:r>
            <w:r w:rsidRPr="00E06817">
              <w:rPr>
                <w:lang w:val="en-US"/>
              </w:rPr>
              <w:t>alone, anywhere, to care about, cautious of, a danger, e-mail, fair, to feel, to follow, to get, to hurt, the Internet, a permission, a rule, safe, safety, a stranger, to trick, without;</w:t>
            </w:r>
          </w:p>
          <w:p w:rsidR="00A53060" w:rsidRPr="00E06817" w:rsidRDefault="00A53060" w:rsidP="006E4335">
            <w:proofErr w:type="gramStart"/>
            <w:r w:rsidRPr="00E06817">
              <w:rPr>
                <w:i/>
              </w:rPr>
              <w:t>грамматический</w:t>
            </w:r>
            <w:proofErr w:type="gramEnd"/>
            <w:r w:rsidRPr="00E06817">
              <w:rPr>
                <w:i/>
              </w:rPr>
              <w:t>:</w:t>
            </w:r>
            <w:r w:rsidRPr="00E06817">
              <w:t xml:space="preserve"> (для повторения) </w:t>
            </w:r>
            <w:r w:rsidRPr="00E06817">
              <w:rPr>
                <w:lang w:val="en-US"/>
              </w:rPr>
              <w:lastRenderedPageBreak/>
              <w:t>should</w:t>
            </w:r>
            <w:r w:rsidRPr="00E06817">
              <w:t xml:space="preserve">, </w:t>
            </w:r>
            <w:r w:rsidRPr="00E06817">
              <w:rPr>
                <w:lang w:val="en-US"/>
              </w:rPr>
              <w:t>must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t xml:space="preserve">упр.1.3); 4. </w:t>
            </w:r>
            <w:r w:rsidRPr="00E06817">
              <w:rPr>
                <w:shd w:val="clear" w:color="auto" w:fill="E6E6E6"/>
              </w:rPr>
              <w:t xml:space="preserve">Памятка </w:t>
            </w:r>
            <w:r w:rsidRPr="00E06817">
              <w:t>– Ум хорошо, а два лучше!</w:t>
            </w:r>
          </w:p>
        </w:tc>
        <w:tc>
          <w:tcPr>
            <w:tcW w:w="708" w:type="pct"/>
            <w:gridSpan w:val="3"/>
          </w:tcPr>
          <w:p w:rsidR="00A53060" w:rsidRPr="00E06817" w:rsidRDefault="00A53060" w:rsidP="006E4335">
            <w:r w:rsidRPr="00E06817">
              <w:lastRenderedPageBreak/>
              <w:t>упр.2.1);</w:t>
            </w:r>
            <w:proofErr w:type="gramStart"/>
            <w:r w:rsidRPr="00E06817">
              <w:t xml:space="preserve"> !</w:t>
            </w:r>
            <w:proofErr w:type="gramEnd"/>
            <w:r w:rsidRPr="00E06817">
              <w:t>3. (</w:t>
            </w:r>
            <w:r w:rsidRPr="00E06817">
              <w:rPr>
                <w:lang w:val="en-US"/>
              </w:rPr>
              <w:t>AB</w:t>
            </w:r>
            <w:r w:rsidRPr="00E06817">
              <w:t xml:space="preserve"> </w:t>
            </w:r>
            <w:r w:rsidRPr="00E06817">
              <w:rPr>
                <w:lang w:val="en-US"/>
              </w:rPr>
              <w:t>ex</w:t>
            </w:r>
            <w:r w:rsidRPr="00E06817">
              <w:t>.1</w:t>
            </w:r>
            <w:r w:rsidRPr="00E06817">
              <w:rPr>
                <w:lang w:val="en-US"/>
              </w:rPr>
              <w:t>.</w:t>
            </w:r>
            <w:r w:rsidRPr="00E06817">
              <w:t>)</w:t>
            </w:r>
          </w:p>
        </w:tc>
        <w:tc>
          <w:tcPr>
            <w:tcW w:w="619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>
              <w:rPr>
                <w:lang w:val="en-US"/>
              </w:rPr>
              <w:t>.5</w:t>
            </w:r>
            <w:r w:rsidRPr="00E06817">
              <w:rPr>
                <w:lang w:val="en-US"/>
              </w:rPr>
              <w:t>.</w:t>
            </w:r>
          </w:p>
        </w:tc>
      </w:tr>
      <w:tr w:rsidR="00A53060" w:rsidRPr="0034625E" w:rsidTr="006E4335">
        <w:trPr>
          <w:trHeight w:val="608"/>
        </w:trPr>
        <w:tc>
          <w:tcPr>
            <w:tcW w:w="354" w:type="pct"/>
          </w:tcPr>
          <w:p w:rsidR="00A53060" w:rsidRPr="00B8595B" w:rsidRDefault="00A53060" w:rsidP="006E4335">
            <w:pPr>
              <w:rPr>
                <w:lang w:val="en-US"/>
              </w:rPr>
            </w:pPr>
          </w:p>
        </w:tc>
        <w:tc>
          <w:tcPr>
            <w:tcW w:w="177" w:type="pct"/>
          </w:tcPr>
          <w:p w:rsidR="00A53060" w:rsidRPr="00E06817" w:rsidRDefault="00A53060" w:rsidP="006E4335">
            <w:r>
              <w:t>19</w:t>
            </w:r>
          </w:p>
        </w:tc>
        <w:tc>
          <w:tcPr>
            <w:tcW w:w="443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2.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Школьное образование.</w:t>
            </w:r>
            <w:r w:rsidRPr="00E06817">
              <w:t xml:space="preserve"> Правила в британской школе. Употребление модальных глаголов </w:t>
            </w:r>
            <w:r w:rsidRPr="00E06817">
              <w:rPr>
                <w:lang w:val="en-US"/>
              </w:rPr>
              <w:t>must</w:t>
            </w:r>
            <w:r w:rsidRPr="00E06817">
              <w:t xml:space="preserve">, </w:t>
            </w:r>
            <w:r w:rsidRPr="00E06817">
              <w:rPr>
                <w:lang w:val="en-US"/>
              </w:rPr>
              <w:t>should</w:t>
            </w:r>
            <w:r w:rsidRPr="00E06817">
              <w:t xml:space="preserve"> на письме.</w:t>
            </w:r>
          </w:p>
        </w:tc>
        <w:tc>
          <w:tcPr>
            <w:tcW w:w="708" w:type="pct"/>
          </w:tcPr>
          <w:p w:rsidR="00A53060" w:rsidRPr="00E06817" w:rsidRDefault="00A53060" w:rsidP="006E4335">
            <w:r w:rsidRPr="00E06817">
              <w:t xml:space="preserve">Формирование грамматических навыков говорения (развитие умения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531" w:type="pct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«Школьное образование», знакомство с правилами, существующими в британской школе, понятиями и реалиями </w:t>
            </w:r>
            <w:r w:rsidRPr="00E06817">
              <w:rPr>
                <w:lang w:val="en-US"/>
              </w:rPr>
              <w:t>Earlham</w:t>
            </w:r>
            <w:r w:rsidRPr="00E06817">
              <w:t xml:space="preserve"> </w:t>
            </w:r>
            <w:r w:rsidRPr="00E06817">
              <w:rPr>
                <w:lang w:val="en-US"/>
              </w:rPr>
              <w:t>High</w:t>
            </w:r>
            <w:r w:rsidRPr="00E06817">
              <w:t xml:space="preserve"> </w:t>
            </w:r>
            <w:r w:rsidRPr="00E06817">
              <w:rPr>
                <w:lang w:val="en-US"/>
              </w:rPr>
              <w:t>School</w:t>
            </w:r>
            <w:r w:rsidRPr="00E06817">
              <w:t>.</w:t>
            </w:r>
          </w:p>
        </w:tc>
        <w:tc>
          <w:tcPr>
            <w:tcW w:w="619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a uniform, a blouse, chores, a reason, a skirt, a tie, to argue, to deal with, discipline, strict;</w:t>
            </w:r>
          </w:p>
          <w:p w:rsidR="00A53060" w:rsidRPr="00E06817" w:rsidRDefault="00A53060" w:rsidP="006E4335">
            <w:r w:rsidRPr="00E06817">
              <w:rPr>
                <w:i/>
              </w:rPr>
              <w:t xml:space="preserve">грамматический: </w:t>
            </w:r>
            <w:r w:rsidRPr="00E06817">
              <w:t xml:space="preserve">модальный глагол </w:t>
            </w:r>
            <w:proofErr w:type="spellStart"/>
            <w:r w:rsidRPr="00E06817">
              <w:t>have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to</w:t>
            </w:r>
            <w:proofErr w:type="spellEnd"/>
            <w:r w:rsidRPr="00E06817">
              <w:t xml:space="preserve">, (для повторения) модальные глаголы </w:t>
            </w:r>
            <w:r w:rsidRPr="00E06817">
              <w:rPr>
                <w:lang w:val="en-US"/>
              </w:rPr>
              <w:t>should</w:t>
            </w:r>
            <w:r w:rsidRPr="00E06817">
              <w:t xml:space="preserve">, </w:t>
            </w:r>
            <w:r w:rsidRPr="00E06817">
              <w:rPr>
                <w:lang w:val="en-US"/>
              </w:rPr>
              <w:t>must</w:t>
            </w:r>
          </w:p>
          <w:p w:rsidR="00A53060" w:rsidRPr="00E06817" w:rsidRDefault="00A53060" w:rsidP="006E4335">
            <w:pPr>
              <w:rPr>
                <w:i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proofErr w:type="gram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3); 2.1), 3), 4) (AB ex.1.)</w:t>
            </w:r>
            <w:proofErr w:type="gramEnd"/>
          </w:p>
        </w:tc>
        <w:tc>
          <w:tcPr>
            <w:tcW w:w="443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a uniform, a blouse, chores, a reason, a skirt, a tie, to argue, to deal with, discipline, strict;</w:t>
            </w:r>
          </w:p>
          <w:p w:rsidR="00A53060" w:rsidRPr="00E06817" w:rsidRDefault="00A53060" w:rsidP="006E4335">
            <w:r w:rsidRPr="00E06817">
              <w:rPr>
                <w:i/>
              </w:rPr>
              <w:t xml:space="preserve">грамматический: </w:t>
            </w:r>
            <w:r w:rsidRPr="00E06817">
              <w:t xml:space="preserve">модальный глагол </w:t>
            </w:r>
            <w:proofErr w:type="spellStart"/>
            <w:r w:rsidRPr="00E06817">
              <w:t>have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to</w:t>
            </w:r>
            <w:proofErr w:type="spellEnd"/>
            <w:r w:rsidRPr="00E06817">
              <w:t xml:space="preserve">, (для повторения) модальные глаголы </w:t>
            </w:r>
            <w:r w:rsidRPr="00E06817">
              <w:rPr>
                <w:lang w:val="en-US"/>
              </w:rPr>
              <w:t>should</w:t>
            </w:r>
            <w:r w:rsidRPr="00E06817">
              <w:t xml:space="preserve">, </w:t>
            </w:r>
            <w:r w:rsidRPr="00E06817">
              <w:rPr>
                <w:lang w:val="en-US"/>
              </w:rPr>
              <w:t>must</w:t>
            </w:r>
          </w:p>
          <w:p w:rsidR="00A53060" w:rsidRPr="00E06817" w:rsidRDefault="00A53060" w:rsidP="006E4335">
            <w:pPr>
              <w:rPr>
                <w:i/>
              </w:rPr>
            </w:pPr>
          </w:p>
          <w:p w:rsidR="00A53060" w:rsidRPr="00E06817" w:rsidRDefault="00A53060" w:rsidP="006E4335">
            <w:pPr>
              <w:rPr>
                <w:i/>
              </w:rPr>
            </w:pPr>
            <w:r w:rsidRPr="00E06817">
              <w:t>упр.1.1), *5) (</w:t>
            </w:r>
            <w:r w:rsidRPr="00E06817">
              <w:rPr>
                <w:lang w:val="en-US"/>
              </w:rPr>
              <w:t>AB</w:t>
            </w:r>
            <w:r w:rsidRPr="00E06817">
              <w:t xml:space="preserve"> </w:t>
            </w:r>
            <w:r w:rsidRPr="00E06817">
              <w:rPr>
                <w:lang w:val="en-US"/>
              </w:rPr>
              <w:t>ex</w:t>
            </w:r>
            <w:r w:rsidRPr="00E06817">
              <w:t>.2</w:t>
            </w:r>
            <w:r w:rsidRPr="00E06817">
              <w:rPr>
                <w:lang w:val="en-US"/>
              </w:rPr>
              <w:t>.</w:t>
            </w:r>
            <w:r w:rsidRPr="00E06817">
              <w:t>)</w:t>
            </w:r>
          </w:p>
        </w:tc>
        <w:tc>
          <w:tcPr>
            <w:tcW w:w="336" w:type="pct"/>
            <w:gridSpan w:val="2"/>
          </w:tcPr>
          <w:p w:rsidR="00A53060" w:rsidRPr="00E06817" w:rsidRDefault="00A53060" w:rsidP="006E4335">
            <w:r w:rsidRPr="00E06817">
              <w:rPr>
                <w:i/>
              </w:rPr>
              <w:t>лексический: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a</w:t>
            </w:r>
            <w:r w:rsidRPr="00E06817">
              <w:t xml:space="preserve"> </w:t>
            </w:r>
            <w:r w:rsidRPr="00E06817">
              <w:rPr>
                <w:lang w:val="en-US"/>
              </w:rPr>
              <w:t>uniform</w:t>
            </w:r>
            <w:r w:rsidRPr="00E06817">
              <w:t>;</w:t>
            </w:r>
          </w:p>
          <w:p w:rsidR="00A53060" w:rsidRPr="00E06817" w:rsidRDefault="00A53060" w:rsidP="006E4335">
            <w:r w:rsidRPr="00E06817">
              <w:rPr>
                <w:i/>
              </w:rPr>
              <w:t xml:space="preserve">грамматический: </w:t>
            </w:r>
            <w:r w:rsidRPr="00E06817">
              <w:t xml:space="preserve">модальный глагол </w:t>
            </w:r>
            <w:proofErr w:type="spellStart"/>
            <w:r w:rsidRPr="00E06817">
              <w:t>have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to</w:t>
            </w:r>
            <w:proofErr w:type="spellEnd"/>
            <w:r w:rsidRPr="00E06817">
              <w:t xml:space="preserve">, (для повторения) модальные глаголы </w:t>
            </w:r>
            <w:r w:rsidRPr="00E06817">
              <w:rPr>
                <w:lang w:val="en-US"/>
              </w:rPr>
              <w:t>should</w:t>
            </w:r>
            <w:r w:rsidRPr="00E06817">
              <w:t xml:space="preserve">, </w:t>
            </w:r>
            <w:r w:rsidRPr="00E06817">
              <w:rPr>
                <w:lang w:val="en-US"/>
              </w:rPr>
              <w:t>must</w:t>
            </w:r>
          </w:p>
          <w:p w:rsidR="00A53060" w:rsidRPr="00E06817" w:rsidRDefault="00A53060" w:rsidP="006E4335">
            <w:pPr>
              <w:rPr>
                <w:i/>
              </w:rPr>
            </w:pPr>
          </w:p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380" w:type="pct"/>
            <w:gridSpan w:val="4"/>
          </w:tcPr>
          <w:p w:rsidR="00A53060" w:rsidRPr="00FB6494" w:rsidRDefault="00A53060" w:rsidP="006E4335">
            <w:pPr>
              <w:rPr>
                <w:lang w:val="es-ES_tradnl"/>
              </w:rPr>
            </w:pPr>
            <w:proofErr w:type="spellStart"/>
            <w:r w:rsidRPr="00E06817">
              <w:t>упр</w:t>
            </w:r>
            <w:proofErr w:type="spellEnd"/>
            <w:r w:rsidRPr="00FB6494">
              <w:rPr>
                <w:lang w:val="es-ES_tradnl"/>
              </w:rPr>
              <w:t>.2 4) (AB ex.1), *5) (AB ex.2); 3 1)</w:t>
            </w:r>
          </w:p>
        </w:tc>
        <w:tc>
          <w:tcPr>
            <w:tcW w:w="1009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.4.</w:t>
            </w:r>
          </w:p>
        </w:tc>
      </w:tr>
      <w:tr w:rsidR="00A53060" w:rsidRPr="0034625E" w:rsidTr="006E4335">
        <w:trPr>
          <w:trHeight w:val="608"/>
        </w:trPr>
        <w:tc>
          <w:tcPr>
            <w:tcW w:w="354" w:type="pct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177" w:type="pct"/>
          </w:tcPr>
          <w:p w:rsidR="00A53060" w:rsidRPr="00EE4B48" w:rsidRDefault="00A53060" w:rsidP="006E4335">
            <w:r>
              <w:t>20</w:t>
            </w:r>
          </w:p>
        </w:tc>
        <w:tc>
          <w:tcPr>
            <w:tcW w:w="443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3.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Средства массовой информации.</w:t>
            </w:r>
            <w:r w:rsidRPr="00E06817">
              <w:t xml:space="preserve"> Правила пользования Интернетом. Чтение с целью понимания основного содержания, полного </w:t>
            </w:r>
            <w:r w:rsidRPr="00E06817">
              <w:lastRenderedPageBreak/>
              <w:t>понимания, извлечения конкретной информации.</w:t>
            </w:r>
          </w:p>
          <w:p w:rsidR="00A53060" w:rsidRPr="00E06817" w:rsidRDefault="00A53060" w:rsidP="006E4335"/>
        </w:tc>
        <w:tc>
          <w:tcPr>
            <w:tcW w:w="708" w:type="pct"/>
          </w:tcPr>
          <w:p w:rsidR="00A53060" w:rsidRPr="00E06817" w:rsidRDefault="00A53060" w:rsidP="006E4335">
            <w:r w:rsidRPr="00E06817">
              <w:lastRenderedPageBreak/>
              <w:t>Формирование грамматических навыков чтения и говорения (развитие умения читать с целью понимания основного содержания, с целью полного понимания прочитанного и с целью извлечения конкретной информации).</w:t>
            </w:r>
          </w:p>
        </w:tc>
        <w:tc>
          <w:tcPr>
            <w:tcW w:w="531" w:type="pct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«Средства массовой информации»; знакомство с правилами пользования Интернетом, принятыми в странах изучаемого языка, понятиями и реалиями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Internet</w:t>
            </w:r>
            <w:r w:rsidRPr="00E06817">
              <w:t xml:space="preserve">, </w:t>
            </w:r>
            <w:r w:rsidRPr="00E06817">
              <w:rPr>
                <w:lang w:val="en-US"/>
              </w:rPr>
              <w:t>emoticons</w:t>
            </w:r>
            <w:r w:rsidRPr="00E06817">
              <w:t xml:space="preserve">, </w:t>
            </w:r>
            <w:r w:rsidRPr="00E06817">
              <w:rPr>
                <w:lang w:val="en-US"/>
              </w:rPr>
              <w:t>e</w:t>
            </w:r>
            <w:r w:rsidRPr="00E06817">
              <w:t>-</w:t>
            </w:r>
            <w:r w:rsidRPr="00E06817">
              <w:rPr>
                <w:lang w:val="en-US"/>
              </w:rPr>
              <w:t>mail</w:t>
            </w:r>
            <w:r w:rsidRPr="00E06817">
              <w:t>.</w:t>
            </w:r>
          </w:p>
        </w:tc>
        <w:tc>
          <w:tcPr>
            <w:tcW w:w="619" w:type="pct"/>
          </w:tcPr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the Net, perhaps, a nickname, a message, a contact;</w:t>
            </w:r>
          </w:p>
          <w:p w:rsidR="00A53060" w:rsidRPr="00E06817" w:rsidRDefault="00A53060" w:rsidP="006E4335">
            <w:proofErr w:type="gramStart"/>
            <w:r w:rsidRPr="00E06817">
              <w:rPr>
                <w:i/>
              </w:rPr>
              <w:t>грамматический</w:t>
            </w:r>
            <w:proofErr w:type="gramEnd"/>
            <w:r w:rsidRPr="00E06817">
              <w:rPr>
                <w:i/>
              </w:rPr>
              <w:t>:</w:t>
            </w:r>
            <w:r w:rsidRPr="00E06817">
              <w:t xml:space="preserve"> модальные глаголы </w:t>
            </w:r>
            <w:r w:rsidRPr="00E06817">
              <w:rPr>
                <w:lang w:val="en-US"/>
              </w:rPr>
              <w:t>must</w:t>
            </w:r>
            <w:r w:rsidRPr="00E06817">
              <w:t xml:space="preserve">, </w:t>
            </w:r>
            <w:r w:rsidRPr="00E06817">
              <w:rPr>
                <w:lang w:val="en-US"/>
              </w:rPr>
              <w:t>may</w:t>
            </w:r>
            <w:r w:rsidRPr="00E06817">
              <w:t xml:space="preserve">, </w:t>
            </w:r>
            <w:r w:rsidRPr="00E06817">
              <w:rPr>
                <w:lang w:val="en-US"/>
              </w:rPr>
              <w:t>might</w:t>
            </w:r>
            <w:r w:rsidRPr="00E06817">
              <w:t xml:space="preserve"> для выражения уверенности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proofErr w:type="gram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3), 4); 2.1) a), b), 2)</w:t>
            </w:r>
            <w:proofErr w:type="gramEnd"/>
          </w:p>
        </w:tc>
        <w:tc>
          <w:tcPr>
            <w:tcW w:w="443" w:type="pct"/>
            <w:gridSpan w:val="2"/>
          </w:tcPr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the Net, perhaps, a nickname, a message, a contact;</w:t>
            </w:r>
          </w:p>
          <w:p w:rsidR="00A53060" w:rsidRPr="00E06817" w:rsidRDefault="00A53060" w:rsidP="006E4335">
            <w:proofErr w:type="gramStart"/>
            <w:r w:rsidRPr="00E06817">
              <w:rPr>
                <w:i/>
              </w:rPr>
              <w:t>грамматический</w:t>
            </w:r>
            <w:proofErr w:type="gramEnd"/>
            <w:r w:rsidRPr="00E06817">
              <w:rPr>
                <w:i/>
              </w:rPr>
              <w:t>:</w:t>
            </w:r>
            <w:r w:rsidRPr="00E06817">
              <w:t xml:space="preserve"> модальные глаголы </w:t>
            </w:r>
            <w:r w:rsidRPr="00E06817">
              <w:rPr>
                <w:lang w:val="en-US"/>
              </w:rPr>
              <w:t>must</w:t>
            </w:r>
            <w:r w:rsidRPr="00E06817">
              <w:t xml:space="preserve">, </w:t>
            </w:r>
            <w:r w:rsidRPr="00E06817">
              <w:rPr>
                <w:lang w:val="en-US"/>
              </w:rPr>
              <w:t>may</w:t>
            </w:r>
            <w:r w:rsidRPr="00E06817">
              <w:t xml:space="preserve">, </w:t>
            </w:r>
            <w:r w:rsidRPr="00E06817">
              <w:rPr>
                <w:lang w:val="en-US"/>
              </w:rPr>
              <w:t>might</w:t>
            </w:r>
            <w:r w:rsidRPr="00E06817">
              <w:t xml:space="preserve"> для выражения уверенности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t>упр.1.1)</w:t>
            </w:r>
          </w:p>
        </w:tc>
        <w:tc>
          <w:tcPr>
            <w:tcW w:w="336" w:type="pct"/>
            <w:gridSpan w:val="2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lastRenderedPageBreak/>
              <w:t>лексический: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Net</w:t>
            </w:r>
            <w:r w:rsidRPr="00E06817">
              <w:t xml:space="preserve">, </w:t>
            </w:r>
            <w:r w:rsidRPr="00E06817">
              <w:rPr>
                <w:lang w:val="en-US"/>
              </w:rPr>
              <w:t>perhaps</w:t>
            </w:r>
            <w:r w:rsidRPr="00E06817">
              <w:t>;</w:t>
            </w:r>
          </w:p>
          <w:p w:rsidR="00A53060" w:rsidRPr="00E06817" w:rsidRDefault="00A53060" w:rsidP="006E4335">
            <w:proofErr w:type="gramStart"/>
            <w:r w:rsidRPr="00E06817">
              <w:rPr>
                <w:i/>
              </w:rPr>
              <w:t>грамматический</w:t>
            </w:r>
            <w:proofErr w:type="gramEnd"/>
            <w:r w:rsidRPr="00E06817">
              <w:rPr>
                <w:i/>
              </w:rPr>
              <w:t>:</w:t>
            </w:r>
            <w:r w:rsidRPr="00E06817">
              <w:t xml:space="preserve"> модальные глаголы </w:t>
            </w:r>
            <w:r w:rsidRPr="00E06817">
              <w:rPr>
                <w:lang w:val="en-US"/>
              </w:rPr>
              <w:t>must</w:t>
            </w:r>
            <w:r w:rsidRPr="00E06817">
              <w:t xml:space="preserve">, </w:t>
            </w:r>
            <w:r w:rsidRPr="00E06817">
              <w:rPr>
                <w:lang w:val="en-US"/>
              </w:rPr>
              <w:t>may</w:t>
            </w:r>
            <w:r w:rsidRPr="00E06817">
              <w:t xml:space="preserve">, </w:t>
            </w:r>
            <w:r w:rsidRPr="00E06817">
              <w:rPr>
                <w:lang w:val="en-US"/>
              </w:rPr>
              <w:t>might</w:t>
            </w:r>
            <w:r w:rsidRPr="00E06817">
              <w:t xml:space="preserve"> для выражения уверенности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t>упр. 1.2); 2 3), 4</w:t>
            </w:r>
            <w:r w:rsidRPr="00E06817">
              <w:rPr>
                <w:lang w:val="en-US"/>
              </w:rPr>
              <w:t>) (AB ex.1.);</w:t>
            </w:r>
            <w:proofErr w:type="gramStart"/>
            <w:r w:rsidRPr="00E06817">
              <w:rPr>
                <w:lang w:val="en-US"/>
              </w:rPr>
              <w:t xml:space="preserve"> !</w:t>
            </w:r>
            <w:proofErr w:type="gramEnd"/>
            <w:r w:rsidRPr="00E06817">
              <w:rPr>
                <w:lang w:val="en-US"/>
              </w:rPr>
              <w:t>3.</w:t>
            </w:r>
          </w:p>
        </w:tc>
        <w:tc>
          <w:tcPr>
            <w:tcW w:w="380" w:type="pct"/>
            <w:gridSpan w:val="4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>.2.4) (AB ex.1.)</w:t>
            </w:r>
          </w:p>
        </w:tc>
        <w:tc>
          <w:tcPr>
            <w:tcW w:w="1009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.4. </w:t>
            </w:r>
          </w:p>
        </w:tc>
      </w:tr>
      <w:tr w:rsidR="00A53060" w:rsidRPr="0034625E" w:rsidTr="006E4335">
        <w:trPr>
          <w:trHeight w:val="608"/>
        </w:trPr>
        <w:tc>
          <w:tcPr>
            <w:tcW w:w="354" w:type="pct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177" w:type="pct"/>
          </w:tcPr>
          <w:p w:rsidR="00A53060" w:rsidRPr="00EE4B48" w:rsidRDefault="00A53060" w:rsidP="006E4335">
            <w:r>
              <w:t>21</w:t>
            </w:r>
          </w:p>
        </w:tc>
        <w:tc>
          <w:tcPr>
            <w:tcW w:w="443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4. </w:t>
            </w:r>
            <w:r w:rsidRPr="0011709C">
              <w:rPr>
                <w:b/>
              </w:rPr>
              <w:t>Домашнее чтение.</w:t>
            </w:r>
          </w:p>
          <w:p w:rsidR="00A53060" w:rsidRPr="00E06817" w:rsidRDefault="00A53060" w:rsidP="006E4335"/>
          <w:p w:rsidR="00A53060" w:rsidRPr="00E06817" w:rsidRDefault="00A53060" w:rsidP="006E4335">
            <w:r w:rsidRPr="00E06817">
              <w:t>Чтение с целью понимания основного содержания, полного понимания прочитанного.</w:t>
            </w:r>
          </w:p>
          <w:p w:rsidR="00A53060" w:rsidRPr="00E06817" w:rsidRDefault="00A53060" w:rsidP="006E4335"/>
        </w:tc>
        <w:tc>
          <w:tcPr>
            <w:tcW w:w="708" w:type="pct"/>
          </w:tcPr>
          <w:p w:rsidR="00A53060" w:rsidRPr="00E06817" w:rsidRDefault="00A53060" w:rsidP="006E4335">
            <w:r w:rsidRPr="00E06817">
              <w:t>Развитие умения читать с целью понимания основного содержания и с целью полного понимания прочитанного (развитие умения говорить на основе прочитанного).</w:t>
            </w:r>
          </w:p>
        </w:tc>
        <w:tc>
          <w:tcPr>
            <w:tcW w:w="531" w:type="pct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«Семья»; знакомство с отрывком из произведения </w:t>
            </w:r>
            <w:proofErr w:type="spellStart"/>
            <w:r w:rsidRPr="00E06817">
              <w:t>Роалда</w:t>
            </w:r>
            <w:proofErr w:type="spellEnd"/>
            <w:proofErr w:type="gramStart"/>
            <w:r w:rsidRPr="00E06817">
              <w:t xml:space="preserve"> Д</w:t>
            </w:r>
            <w:proofErr w:type="gramEnd"/>
            <w:r w:rsidRPr="00E06817">
              <w:t xml:space="preserve">ала </w:t>
            </w:r>
            <w:r w:rsidRPr="00E06817">
              <w:rPr>
                <w:i/>
                <w:lang w:val="en-US"/>
              </w:rPr>
              <w:t>Spotty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Powder</w:t>
            </w:r>
            <w:r w:rsidRPr="00E06817">
              <w:t>.</w:t>
            </w:r>
          </w:p>
        </w:tc>
        <w:tc>
          <w:tcPr>
            <w:tcW w:w="619" w:type="pct"/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chaos, good-looking, powder, stuff;</w:t>
            </w:r>
          </w:p>
          <w:p w:rsidR="00A53060" w:rsidRPr="00E06817" w:rsidRDefault="00A53060" w:rsidP="006E4335">
            <w:proofErr w:type="gramStart"/>
            <w:r w:rsidRPr="00E06817">
              <w:rPr>
                <w:i/>
              </w:rPr>
              <w:t>грамматический</w:t>
            </w:r>
            <w:proofErr w:type="gramEnd"/>
            <w:r w:rsidRPr="00E06817">
              <w:rPr>
                <w:i/>
              </w:rPr>
              <w:t>:</w:t>
            </w:r>
            <w:r w:rsidRPr="00E06817">
              <w:t xml:space="preserve"> (для повторения) модальные глаголы </w:t>
            </w:r>
            <w:r w:rsidRPr="00E06817">
              <w:rPr>
                <w:lang w:val="en-US"/>
              </w:rPr>
              <w:t>must</w:t>
            </w:r>
            <w:r w:rsidRPr="00E06817">
              <w:t xml:space="preserve">, </w:t>
            </w:r>
            <w:r w:rsidRPr="00E06817">
              <w:rPr>
                <w:lang w:val="en-US"/>
              </w:rPr>
              <w:t>may</w:t>
            </w:r>
            <w:r w:rsidRPr="00E06817">
              <w:t xml:space="preserve">, </w:t>
            </w:r>
            <w:r w:rsidRPr="00E06817">
              <w:rPr>
                <w:lang w:val="en-US"/>
              </w:rPr>
              <w:t>might</w:t>
            </w:r>
            <w:r w:rsidRPr="00E06817">
              <w:t xml:space="preserve">, </w:t>
            </w:r>
            <w:r w:rsidRPr="00E06817">
              <w:rPr>
                <w:lang w:val="en-US"/>
              </w:rPr>
              <w:t>should</w:t>
            </w:r>
            <w:r w:rsidRPr="00E06817">
              <w:t xml:space="preserve">, </w:t>
            </w:r>
            <w:r w:rsidRPr="00E06817">
              <w:rPr>
                <w:lang w:val="en-US"/>
              </w:rPr>
              <w:t>have</w:t>
            </w:r>
            <w:r w:rsidRPr="00E06817">
              <w:t xml:space="preserve"> </w:t>
            </w:r>
            <w:r w:rsidRPr="00E06817">
              <w:rPr>
                <w:lang w:val="en-US"/>
              </w:rPr>
              <w:t>to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– 4.1), 2), 3), 4)</w:t>
            </w:r>
            <w:r w:rsidRPr="00E06817">
              <w:rPr>
                <w:shd w:val="clear" w:color="auto" w:fill="E6E6E6"/>
              </w:rPr>
              <w:t xml:space="preserve"> </w:t>
            </w:r>
            <w:r w:rsidRPr="00E06817">
              <w:t>Памятка №9 – Как выбрать правильный ответ на вопрос, 5)</w:t>
            </w:r>
          </w:p>
        </w:tc>
        <w:tc>
          <w:tcPr>
            <w:tcW w:w="443" w:type="pct"/>
            <w:gridSpan w:val="2"/>
          </w:tcPr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336" w:type="pct"/>
            <w:gridSpan w:val="2"/>
          </w:tcPr>
          <w:p w:rsidR="00A53060" w:rsidRPr="00E06817" w:rsidRDefault="00A53060" w:rsidP="006E4335">
            <w:proofErr w:type="gramStart"/>
            <w:r w:rsidRPr="00E06817">
              <w:rPr>
                <w:i/>
              </w:rPr>
              <w:t>грамматический</w:t>
            </w:r>
            <w:proofErr w:type="gramEnd"/>
            <w:r w:rsidRPr="00E06817">
              <w:rPr>
                <w:i/>
              </w:rPr>
              <w:t>:</w:t>
            </w:r>
            <w:r w:rsidRPr="00E06817">
              <w:t xml:space="preserve"> (для повторения) модальные глаголы </w:t>
            </w:r>
            <w:r w:rsidRPr="00E06817">
              <w:rPr>
                <w:lang w:val="en-US"/>
              </w:rPr>
              <w:t>must</w:t>
            </w:r>
            <w:r w:rsidRPr="00E06817">
              <w:t xml:space="preserve">, </w:t>
            </w:r>
            <w:r w:rsidRPr="00E06817">
              <w:rPr>
                <w:lang w:val="en-US"/>
              </w:rPr>
              <w:t>may</w:t>
            </w:r>
            <w:r w:rsidRPr="00E06817">
              <w:t xml:space="preserve">, </w:t>
            </w:r>
            <w:r w:rsidRPr="00E06817">
              <w:rPr>
                <w:lang w:val="en-US"/>
              </w:rPr>
              <w:t>might</w:t>
            </w:r>
            <w:r w:rsidRPr="00E06817">
              <w:t xml:space="preserve">, </w:t>
            </w:r>
            <w:r w:rsidRPr="00E06817">
              <w:rPr>
                <w:lang w:val="en-US"/>
              </w:rPr>
              <w:t>should</w:t>
            </w:r>
            <w:r w:rsidRPr="00E06817">
              <w:t xml:space="preserve">, </w:t>
            </w:r>
            <w:r w:rsidRPr="00E06817">
              <w:rPr>
                <w:lang w:val="en-US"/>
              </w:rPr>
              <w:t>have</w:t>
            </w:r>
            <w:r w:rsidRPr="00E06817">
              <w:t xml:space="preserve"> </w:t>
            </w:r>
            <w:r w:rsidRPr="00E06817">
              <w:rPr>
                <w:lang w:val="en-US"/>
              </w:rPr>
              <w:t>to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proofErr w:type="spellStart"/>
            <w:r w:rsidRPr="00E06817">
              <w:t>упр.Reader</w:t>
            </w:r>
            <w:proofErr w:type="spellEnd"/>
            <w:r w:rsidRPr="00E06817">
              <w:t xml:space="preserve"> – 4.3), 6), 7)*</w:t>
            </w:r>
          </w:p>
        </w:tc>
        <w:tc>
          <w:tcPr>
            <w:tcW w:w="380" w:type="pct"/>
            <w:gridSpan w:val="4"/>
          </w:tcPr>
          <w:p w:rsidR="00A53060" w:rsidRPr="00E06817" w:rsidRDefault="00A53060" w:rsidP="006E4335"/>
        </w:tc>
        <w:tc>
          <w:tcPr>
            <w:tcW w:w="1009" w:type="pct"/>
            <w:gridSpan w:val="2"/>
          </w:tcPr>
          <w:p w:rsidR="00A53060" w:rsidRPr="0034625E" w:rsidRDefault="00A53060" w:rsidP="006E4335">
            <w:r>
              <w:t>У</w:t>
            </w:r>
            <w:r w:rsidRPr="00E06817">
              <w:t>пр</w:t>
            </w:r>
            <w:r w:rsidRPr="0034625E">
              <w:t>. 7</w:t>
            </w:r>
          </w:p>
        </w:tc>
      </w:tr>
      <w:tr w:rsidR="00A53060" w:rsidRPr="0034625E" w:rsidTr="006E4335">
        <w:trPr>
          <w:trHeight w:val="608"/>
        </w:trPr>
        <w:tc>
          <w:tcPr>
            <w:tcW w:w="354" w:type="pct"/>
          </w:tcPr>
          <w:p w:rsidR="00A53060" w:rsidRPr="0034625E" w:rsidRDefault="00A53060" w:rsidP="006E4335"/>
        </w:tc>
        <w:tc>
          <w:tcPr>
            <w:tcW w:w="177" w:type="pct"/>
          </w:tcPr>
          <w:p w:rsidR="00A53060" w:rsidRPr="00E06817" w:rsidRDefault="00A53060" w:rsidP="006E4335">
            <w:r>
              <w:t>22</w:t>
            </w:r>
          </w:p>
        </w:tc>
        <w:tc>
          <w:tcPr>
            <w:tcW w:w="443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5.</w:t>
            </w:r>
          </w:p>
          <w:p w:rsidR="00A53060" w:rsidRPr="00E06817" w:rsidRDefault="00A53060" w:rsidP="006E4335"/>
          <w:p w:rsidR="00A53060" w:rsidRPr="00E06817" w:rsidRDefault="00A53060" w:rsidP="006E4335">
            <w:r w:rsidRPr="00E06817">
              <w:t xml:space="preserve"> </w:t>
            </w:r>
            <w:r w:rsidRPr="0011709C">
              <w:rPr>
                <w:b/>
              </w:rPr>
              <w:t>Поход в кафе.</w:t>
            </w:r>
            <w:r w:rsidRPr="00E06817">
              <w:t xml:space="preserve"> Диалог этикетного характера, побуждение к действию.</w:t>
            </w:r>
          </w:p>
        </w:tc>
        <w:tc>
          <w:tcPr>
            <w:tcW w:w="708" w:type="pct"/>
          </w:tcPr>
          <w:p w:rsidR="00A53060" w:rsidRPr="00E06817" w:rsidRDefault="00A53060" w:rsidP="006E4335">
            <w:r w:rsidRPr="00E06817">
              <w:t xml:space="preserve">Развитие речевого умения: диалогическая форма речи, развитие умения использовать в речи речевые функции: пригласить, </w:t>
            </w:r>
            <w:r>
              <w:t>принять / отклонить приглашение.</w:t>
            </w:r>
            <w:r w:rsidRPr="00E06817">
              <w:t xml:space="preserve"> </w:t>
            </w:r>
          </w:p>
        </w:tc>
        <w:tc>
          <w:tcPr>
            <w:tcW w:w="531" w:type="pct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«Семья»; знакомство с правилами и нормами поведения, принятыми в странах изучаемого языка</w:t>
            </w:r>
            <w:r>
              <w:t>.</w:t>
            </w:r>
          </w:p>
        </w:tc>
        <w:tc>
          <w:tcPr>
            <w:tcW w:w="619" w:type="pct"/>
          </w:tcPr>
          <w:p w:rsidR="00A53060" w:rsidRPr="00E06817" w:rsidRDefault="00A53060" w:rsidP="006E4335"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t>упр.1.2); 2</w:t>
            </w:r>
          </w:p>
        </w:tc>
        <w:tc>
          <w:tcPr>
            <w:tcW w:w="443" w:type="pct"/>
            <w:gridSpan w:val="2"/>
          </w:tcPr>
          <w:p w:rsidR="00A53060" w:rsidRPr="00E06817" w:rsidRDefault="00A53060" w:rsidP="006E4335"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t>упр.1.1)</w:t>
            </w:r>
          </w:p>
        </w:tc>
        <w:tc>
          <w:tcPr>
            <w:tcW w:w="336" w:type="pct"/>
            <w:gridSpan w:val="2"/>
          </w:tcPr>
          <w:p w:rsidR="00A53060" w:rsidRPr="00E06817" w:rsidRDefault="00A53060" w:rsidP="006E4335"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t>упр.3.;</w:t>
            </w:r>
            <w:proofErr w:type="gramStart"/>
            <w:r w:rsidRPr="00E06817">
              <w:t xml:space="preserve"> !</w:t>
            </w:r>
            <w:proofErr w:type="gramEnd"/>
            <w:r w:rsidRPr="00E06817">
              <w:t>4.; 5.</w:t>
            </w:r>
          </w:p>
        </w:tc>
        <w:tc>
          <w:tcPr>
            <w:tcW w:w="380" w:type="pct"/>
            <w:gridSpan w:val="4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t>упр.3</w:t>
            </w:r>
            <w:r w:rsidRPr="00E06817">
              <w:rPr>
                <w:lang w:val="en-US"/>
              </w:rPr>
              <w:t>.</w:t>
            </w:r>
          </w:p>
        </w:tc>
        <w:tc>
          <w:tcPr>
            <w:tcW w:w="1009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.6. </w:t>
            </w:r>
          </w:p>
        </w:tc>
      </w:tr>
      <w:tr w:rsidR="00A53060" w:rsidRPr="00E06817" w:rsidTr="006E4335">
        <w:trPr>
          <w:trHeight w:val="608"/>
        </w:trPr>
        <w:tc>
          <w:tcPr>
            <w:tcW w:w="354" w:type="pct"/>
          </w:tcPr>
          <w:p w:rsidR="00A53060" w:rsidRPr="0011709C" w:rsidRDefault="00A53060" w:rsidP="006E4335">
            <w:pPr>
              <w:rPr>
                <w:lang w:val="en-US"/>
              </w:rPr>
            </w:pPr>
          </w:p>
        </w:tc>
        <w:tc>
          <w:tcPr>
            <w:tcW w:w="177" w:type="pct"/>
          </w:tcPr>
          <w:p w:rsidR="00A53060" w:rsidRPr="00E06817" w:rsidRDefault="00A53060" w:rsidP="006E4335">
            <w:r>
              <w:t>23</w:t>
            </w:r>
          </w:p>
        </w:tc>
        <w:tc>
          <w:tcPr>
            <w:tcW w:w="4469" w:type="pct"/>
            <w:gridSpan w:val="14"/>
          </w:tcPr>
          <w:p w:rsidR="00A53060" w:rsidRPr="00E06817" w:rsidRDefault="00A53060" w:rsidP="006E4335"/>
          <w:p w:rsidR="00A53060" w:rsidRPr="00E06817" w:rsidRDefault="00A53060" w:rsidP="006E4335">
            <w:pPr>
              <w:jc w:val="center"/>
              <w:rPr>
                <w:lang w:val="en-US"/>
              </w:rPr>
            </w:pPr>
            <w:r w:rsidRPr="0011709C">
              <w:rPr>
                <w:b/>
              </w:rPr>
              <w:t>Повторение лексико-грамматического материала</w:t>
            </w:r>
            <w:r w:rsidRPr="00E06817">
              <w:t xml:space="preserve"> </w:t>
            </w:r>
            <w:r w:rsidRPr="00E06817">
              <w:rPr>
                <w:lang w:val="en-US"/>
              </w:rPr>
              <w:t>Unit</w:t>
            </w:r>
            <w:r w:rsidRPr="00E06817">
              <w:t xml:space="preserve"> 2. </w:t>
            </w:r>
            <w:r w:rsidRPr="00E06817">
              <w:rPr>
                <w:lang w:val="en-US"/>
              </w:rPr>
              <w:t>(AB p.26)</w:t>
            </w:r>
          </w:p>
        </w:tc>
      </w:tr>
      <w:tr w:rsidR="00A53060" w:rsidRPr="00A53060" w:rsidTr="006E4335">
        <w:trPr>
          <w:trHeight w:val="1654"/>
        </w:trPr>
        <w:tc>
          <w:tcPr>
            <w:tcW w:w="354" w:type="pct"/>
          </w:tcPr>
          <w:p w:rsidR="00A53060" w:rsidRPr="00B8595B" w:rsidRDefault="00A53060" w:rsidP="006E4335">
            <w:pPr>
              <w:rPr>
                <w:lang w:val="en-US"/>
              </w:rPr>
            </w:pPr>
          </w:p>
        </w:tc>
        <w:tc>
          <w:tcPr>
            <w:tcW w:w="177" w:type="pct"/>
          </w:tcPr>
          <w:p w:rsidR="00A53060" w:rsidRPr="00E06817" w:rsidRDefault="00A53060" w:rsidP="006E4335">
            <w:r>
              <w:t>24</w:t>
            </w:r>
          </w:p>
        </w:tc>
        <w:tc>
          <w:tcPr>
            <w:tcW w:w="443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5.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Проект «Мнение о правилах».</w:t>
            </w:r>
            <w:r w:rsidRPr="00E06817">
              <w:t xml:space="preserve"> Контроль говорения (монологическая речь).</w:t>
            </w:r>
          </w:p>
        </w:tc>
        <w:tc>
          <w:tcPr>
            <w:tcW w:w="708" w:type="pct"/>
          </w:tcPr>
          <w:p w:rsidR="00A53060" w:rsidRPr="00E06817" w:rsidRDefault="00A53060" w:rsidP="006E4335">
            <w:r w:rsidRPr="00E06817">
              <w:t xml:space="preserve">Развитие речевых умений (скрытый контроль уровня </w:t>
            </w:r>
            <w:proofErr w:type="spellStart"/>
            <w:r w:rsidRPr="00E06817">
              <w:t>сформированности</w:t>
            </w:r>
            <w:proofErr w:type="spellEnd"/>
            <w:r w:rsidRPr="00E06817">
              <w:t xml:space="preserve"> речевых умений).</w:t>
            </w:r>
          </w:p>
        </w:tc>
        <w:tc>
          <w:tcPr>
            <w:tcW w:w="531" w:type="pct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«Семья», «Школьное образование»</w:t>
            </w:r>
            <w:proofErr w:type="gramStart"/>
            <w:r w:rsidRPr="00E06817">
              <w:t>.</w:t>
            </w:r>
            <w:proofErr w:type="gramEnd"/>
            <w:r w:rsidRPr="00E06817">
              <w:t xml:space="preserve">  </w:t>
            </w:r>
            <w:proofErr w:type="gramStart"/>
            <w:r w:rsidRPr="00E06817">
              <w:t>ф</w:t>
            </w:r>
            <w:proofErr w:type="gramEnd"/>
            <w:r w:rsidRPr="00E06817">
              <w:t>акты родной культуры в сопоставлении их с фактами культуры стран изучаемого языка.</w:t>
            </w:r>
          </w:p>
        </w:tc>
        <w:tc>
          <w:tcPr>
            <w:tcW w:w="2787" w:type="pct"/>
            <w:gridSpan w:val="11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1. Our Class Safety Rules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2. Rules for Parents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3. Our Chores in the Families</w:t>
            </w:r>
          </w:p>
        </w:tc>
      </w:tr>
      <w:tr w:rsidR="00A53060" w:rsidRPr="0034625E" w:rsidTr="006E4335">
        <w:trPr>
          <w:trHeight w:val="608"/>
        </w:trPr>
        <w:tc>
          <w:tcPr>
            <w:tcW w:w="354" w:type="pct"/>
          </w:tcPr>
          <w:p w:rsidR="00A53060" w:rsidRPr="00B8595B" w:rsidRDefault="00A53060" w:rsidP="006E4335">
            <w:pPr>
              <w:rPr>
                <w:lang w:val="en-US"/>
              </w:rPr>
            </w:pPr>
          </w:p>
        </w:tc>
        <w:tc>
          <w:tcPr>
            <w:tcW w:w="177" w:type="pct"/>
            <w:shd w:val="clear" w:color="auto" w:fill="auto"/>
          </w:tcPr>
          <w:p w:rsidR="00A53060" w:rsidRPr="00E06817" w:rsidRDefault="00A53060" w:rsidP="006E4335">
            <w:r>
              <w:t>25</w:t>
            </w:r>
          </w:p>
          <w:p w:rsidR="00A53060" w:rsidRPr="00E06817" w:rsidRDefault="00A53060" w:rsidP="006E4335"/>
          <w:p w:rsidR="00A53060" w:rsidRPr="00E06817" w:rsidRDefault="00A53060" w:rsidP="006E4335"/>
          <w:p w:rsidR="00A53060" w:rsidRPr="00E06817" w:rsidRDefault="00A53060" w:rsidP="006E4335"/>
          <w:p w:rsidR="00A53060" w:rsidRPr="00E06817" w:rsidRDefault="00A53060" w:rsidP="006E4335"/>
          <w:p w:rsidR="00A53060" w:rsidRPr="00E06817" w:rsidRDefault="00A53060" w:rsidP="006E4335"/>
        </w:tc>
        <w:tc>
          <w:tcPr>
            <w:tcW w:w="443" w:type="pct"/>
            <w:shd w:val="clear" w:color="auto" w:fill="auto"/>
          </w:tcPr>
          <w:p w:rsidR="00A53060" w:rsidRPr="00E06817" w:rsidRDefault="00A53060" w:rsidP="006E4335">
            <w:r w:rsidRPr="00E06817">
              <w:rPr>
                <w:lang w:val="en-US"/>
              </w:rPr>
              <w:t>Lessons</w:t>
            </w:r>
            <w:r w:rsidRPr="00E06817">
              <w:t xml:space="preserve"> 6.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 xml:space="preserve">Контроль навыков </w:t>
            </w:r>
            <w:proofErr w:type="spellStart"/>
            <w:r w:rsidRPr="0011709C">
              <w:rPr>
                <w:b/>
              </w:rPr>
              <w:t>аудирования</w:t>
            </w:r>
            <w:proofErr w:type="spellEnd"/>
            <w:r w:rsidRPr="0011709C">
              <w:rPr>
                <w:b/>
              </w:rPr>
              <w:t xml:space="preserve"> и чтения</w:t>
            </w:r>
            <w:r w:rsidRPr="00E06817">
              <w:t xml:space="preserve"> </w:t>
            </w:r>
            <w:r w:rsidRPr="0011709C">
              <w:rPr>
                <w:b/>
              </w:rPr>
              <w:t>по теме «Семья».</w:t>
            </w:r>
          </w:p>
          <w:p w:rsidR="00A53060" w:rsidRPr="00E06817" w:rsidRDefault="00A53060" w:rsidP="006E4335"/>
          <w:p w:rsidR="00A53060" w:rsidRPr="00E06817" w:rsidRDefault="00A53060" w:rsidP="006E4335"/>
          <w:p w:rsidR="00A53060" w:rsidRPr="00E06817" w:rsidRDefault="00A53060" w:rsidP="006E4335"/>
          <w:p w:rsidR="00A53060" w:rsidRPr="00E06817" w:rsidRDefault="00A53060" w:rsidP="006E4335"/>
          <w:p w:rsidR="00A53060" w:rsidRPr="00E06817" w:rsidRDefault="00A53060" w:rsidP="006E4335"/>
        </w:tc>
        <w:tc>
          <w:tcPr>
            <w:tcW w:w="708" w:type="pct"/>
            <w:shd w:val="clear" w:color="auto" w:fill="auto"/>
          </w:tcPr>
          <w:p w:rsidR="00A53060" w:rsidRPr="00E06817" w:rsidRDefault="00A53060" w:rsidP="006E4335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31" w:type="pct"/>
            <w:shd w:val="clear" w:color="auto" w:fill="auto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«Повседневная жизнь, быт, семья»; знакомство с правилами пользования Интернетом, факты родной культуры в сопоставлении их с фактами культуры стран изучаемого языка.</w:t>
            </w:r>
          </w:p>
          <w:p w:rsidR="00A53060" w:rsidRPr="00E06817" w:rsidRDefault="00A53060" w:rsidP="006E4335"/>
        </w:tc>
        <w:tc>
          <w:tcPr>
            <w:tcW w:w="619" w:type="pct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2.</w:t>
            </w:r>
          </w:p>
        </w:tc>
        <w:tc>
          <w:tcPr>
            <w:tcW w:w="620" w:type="pct"/>
            <w:gridSpan w:val="3"/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.I. Listening Comprehension (AB-I)</w:t>
            </w:r>
          </w:p>
        </w:tc>
        <w:tc>
          <w:tcPr>
            <w:tcW w:w="159" w:type="pct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.III. Use of English (AB-III); V. Writing; VI. Cultural Awareness; VIII. Self-Assessment (AB-IV)</w:t>
            </w:r>
          </w:p>
        </w:tc>
        <w:tc>
          <w:tcPr>
            <w:tcW w:w="1009" w:type="pct"/>
            <w:gridSpan w:val="2"/>
            <w:shd w:val="clear" w:color="auto" w:fill="auto"/>
          </w:tcPr>
          <w:p w:rsidR="00A53060" w:rsidRPr="0034625E" w:rsidRDefault="00A53060" w:rsidP="006E4335">
            <w:r>
              <w:t>-</w:t>
            </w:r>
          </w:p>
        </w:tc>
      </w:tr>
      <w:tr w:rsidR="00A53060" w:rsidRPr="00E06817" w:rsidTr="006E4335">
        <w:trPr>
          <w:trHeight w:val="608"/>
        </w:trPr>
        <w:tc>
          <w:tcPr>
            <w:tcW w:w="354" w:type="pct"/>
          </w:tcPr>
          <w:p w:rsidR="00A53060" w:rsidRPr="0094548A" w:rsidRDefault="00A53060" w:rsidP="006E4335">
            <w:pPr>
              <w:rPr>
                <w:lang w:val="en-US"/>
              </w:rPr>
            </w:pPr>
          </w:p>
        </w:tc>
        <w:tc>
          <w:tcPr>
            <w:tcW w:w="177" w:type="pct"/>
            <w:shd w:val="clear" w:color="auto" w:fill="auto"/>
          </w:tcPr>
          <w:p w:rsidR="00A53060" w:rsidRPr="00E06817" w:rsidRDefault="00A53060" w:rsidP="006E4335">
            <w:r>
              <w:t>26</w:t>
            </w:r>
          </w:p>
        </w:tc>
        <w:tc>
          <w:tcPr>
            <w:tcW w:w="4469" w:type="pct"/>
            <w:gridSpan w:val="14"/>
            <w:shd w:val="clear" w:color="auto" w:fill="auto"/>
          </w:tcPr>
          <w:p w:rsidR="00A53060" w:rsidRPr="00E06817" w:rsidRDefault="00A53060" w:rsidP="006E4335">
            <w:r w:rsidRPr="0011709C">
              <w:rPr>
                <w:b/>
              </w:rPr>
              <w:t>Работа над ошибками.</w:t>
            </w:r>
            <w:r w:rsidRPr="00E06817">
              <w:t xml:space="preserve"> Употребление лексических единиц </w:t>
            </w:r>
            <w:r w:rsidRPr="00E06817">
              <w:rPr>
                <w:lang w:val="en-US"/>
              </w:rPr>
              <w:t>Unit</w:t>
            </w:r>
            <w:r w:rsidRPr="00E06817">
              <w:t xml:space="preserve"> 1-2 на письме.</w:t>
            </w:r>
          </w:p>
          <w:p w:rsidR="00A53060" w:rsidRPr="00E06817" w:rsidRDefault="00A53060" w:rsidP="006E4335">
            <w:pPr>
              <w:jc w:val="center"/>
            </w:pPr>
          </w:p>
        </w:tc>
      </w:tr>
    </w:tbl>
    <w:p w:rsidR="00A53060" w:rsidRPr="0011709C" w:rsidRDefault="00A53060" w:rsidP="00A53060">
      <w:pPr>
        <w:rPr>
          <w:b/>
        </w:rPr>
      </w:pPr>
    </w:p>
    <w:p w:rsidR="00A53060" w:rsidRPr="00E06817" w:rsidRDefault="00A53060" w:rsidP="00A53060">
      <w:pPr>
        <w:jc w:val="center"/>
        <w:rPr>
          <w:b/>
        </w:rPr>
      </w:pPr>
      <w:r w:rsidRPr="00E06817">
        <w:rPr>
          <w:b/>
          <w:lang w:val="en-US"/>
        </w:rPr>
        <w:t>II</w:t>
      </w:r>
      <w:r w:rsidRPr="00E06817">
        <w:rPr>
          <w:b/>
        </w:rPr>
        <w:t xml:space="preserve"> четверть (22 урока)</w:t>
      </w:r>
    </w:p>
    <w:p w:rsidR="00A53060" w:rsidRPr="00E06817" w:rsidRDefault="00A53060" w:rsidP="00A53060">
      <w:pPr>
        <w:rPr>
          <w:b/>
        </w:rPr>
      </w:pPr>
    </w:p>
    <w:tbl>
      <w:tblPr>
        <w:tblW w:w="537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447"/>
        <w:gridCol w:w="1076"/>
        <w:gridCol w:w="1719"/>
        <w:gridCol w:w="1182"/>
        <w:gridCol w:w="1504"/>
        <w:gridCol w:w="1074"/>
        <w:gridCol w:w="1506"/>
        <w:gridCol w:w="1182"/>
        <w:gridCol w:w="1244"/>
        <w:gridCol w:w="45"/>
      </w:tblGrid>
      <w:tr w:rsidR="00A53060" w:rsidRPr="00E06817" w:rsidTr="006E4335">
        <w:trPr>
          <w:trHeight w:val="345"/>
        </w:trPr>
        <w:tc>
          <w:tcPr>
            <w:tcW w:w="357" w:type="pct"/>
            <w:tcBorders>
              <w:bottom w:val="nil"/>
            </w:tcBorders>
            <w:textDirection w:val="btLr"/>
          </w:tcPr>
          <w:p w:rsidR="00A53060" w:rsidRPr="00781CA8" w:rsidRDefault="00A53060" w:rsidP="006E4335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189" w:type="pct"/>
            <w:vMerge w:val="restart"/>
            <w:textDirection w:val="btLr"/>
          </w:tcPr>
          <w:p w:rsidR="00A53060" w:rsidRPr="00E06817" w:rsidRDefault="00A53060" w:rsidP="006E4335">
            <w:pPr>
              <w:ind w:left="113" w:right="113"/>
              <w:jc w:val="center"/>
              <w:rPr>
                <w:b/>
              </w:rPr>
            </w:pPr>
            <w:r w:rsidRPr="00E06817">
              <w:rPr>
                <w:b/>
              </w:rPr>
              <w:t>Урок</w:t>
            </w:r>
          </w:p>
        </w:tc>
        <w:tc>
          <w:tcPr>
            <w:tcW w:w="455" w:type="pct"/>
            <w:vMerge w:val="restart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r w:rsidRPr="00E06817">
              <w:rPr>
                <w:b/>
              </w:rPr>
              <w:t>Название урока</w:t>
            </w:r>
          </w:p>
        </w:tc>
        <w:tc>
          <w:tcPr>
            <w:tcW w:w="727" w:type="pct"/>
            <w:vMerge w:val="restart"/>
          </w:tcPr>
          <w:p w:rsidR="00A53060" w:rsidRPr="00E06817" w:rsidRDefault="00A53060" w:rsidP="006E4335">
            <w:pPr>
              <w:jc w:val="center"/>
              <w:rPr>
                <w:b/>
                <w:lang w:val="en-US"/>
              </w:rPr>
            </w:pPr>
            <w:r w:rsidRPr="00E06817">
              <w:rPr>
                <w:b/>
              </w:rPr>
              <w:t>Цель урока (</w:t>
            </w:r>
            <w:proofErr w:type="spellStart"/>
            <w:r w:rsidRPr="00E06817">
              <w:rPr>
                <w:b/>
              </w:rPr>
              <w:t>сопу</w:t>
            </w:r>
            <w:r w:rsidRPr="00E06817">
              <w:rPr>
                <w:b/>
                <w:lang w:val="en-US"/>
              </w:rPr>
              <w:t>тствующая</w:t>
            </w:r>
            <w:proofErr w:type="spellEnd"/>
            <w:r w:rsidRPr="00E06817">
              <w:rPr>
                <w:b/>
                <w:lang w:val="en-US"/>
              </w:rPr>
              <w:t xml:space="preserve"> </w:t>
            </w:r>
            <w:proofErr w:type="spellStart"/>
            <w:r w:rsidRPr="00E06817">
              <w:rPr>
                <w:b/>
                <w:lang w:val="en-US"/>
              </w:rPr>
              <w:t>задача</w:t>
            </w:r>
            <w:proofErr w:type="spellEnd"/>
            <w:r w:rsidRPr="00E06817">
              <w:rPr>
                <w:b/>
                <w:lang w:val="en-US"/>
              </w:rPr>
              <w:t>)</w:t>
            </w:r>
          </w:p>
        </w:tc>
        <w:tc>
          <w:tcPr>
            <w:tcW w:w="500" w:type="pct"/>
            <w:vMerge w:val="restart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r w:rsidRPr="00E06817">
              <w:rPr>
                <w:b/>
              </w:rPr>
              <w:t xml:space="preserve">Предметное содержание речи; </w:t>
            </w:r>
            <w:proofErr w:type="spellStart"/>
            <w:r w:rsidRPr="00E06817">
              <w:rPr>
                <w:b/>
              </w:rPr>
              <w:t>социокультурное</w:t>
            </w:r>
            <w:proofErr w:type="spellEnd"/>
            <w:r w:rsidRPr="00E06817">
              <w:rPr>
                <w:b/>
              </w:rPr>
              <w:t xml:space="preserve"> содержание</w:t>
            </w:r>
          </w:p>
        </w:tc>
        <w:tc>
          <w:tcPr>
            <w:tcW w:w="2227" w:type="pct"/>
            <w:gridSpan w:val="4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proofErr w:type="spellStart"/>
            <w:r w:rsidRPr="00E06817">
              <w:rPr>
                <w:b/>
                <w:lang w:val="en-US"/>
              </w:rPr>
              <w:t>Речевой</w:t>
            </w:r>
            <w:proofErr w:type="spellEnd"/>
            <w:r w:rsidRPr="00E06817">
              <w:rPr>
                <w:b/>
                <w:lang w:val="en-US"/>
              </w:rPr>
              <w:t xml:space="preserve"> </w:t>
            </w:r>
            <w:proofErr w:type="spellStart"/>
            <w:r w:rsidRPr="00E06817">
              <w:rPr>
                <w:b/>
                <w:lang w:val="en-US"/>
              </w:rPr>
              <w:t>материал</w:t>
            </w:r>
            <w:proofErr w:type="spellEnd"/>
          </w:p>
        </w:tc>
        <w:tc>
          <w:tcPr>
            <w:tcW w:w="545" w:type="pct"/>
            <w:gridSpan w:val="2"/>
            <w:vMerge w:val="restart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r w:rsidRPr="00E06817">
              <w:rPr>
                <w:b/>
              </w:rPr>
              <w:t>Домашнее задание</w:t>
            </w:r>
          </w:p>
        </w:tc>
      </w:tr>
      <w:tr w:rsidR="00A53060" w:rsidRPr="00E06817" w:rsidTr="006E4335">
        <w:trPr>
          <w:trHeight w:val="518"/>
        </w:trPr>
        <w:tc>
          <w:tcPr>
            <w:tcW w:w="357" w:type="pct"/>
            <w:tcBorders>
              <w:top w:val="nil"/>
            </w:tcBorders>
          </w:tcPr>
          <w:p w:rsidR="00A53060" w:rsidRPr="00781CA8" w:rsidRDefault="00A53060" w:rsidP="006E4335">
            <w:pPr>
              <w:rPr>
                <w:b/>
              </w:rPr>
            </w:pPr>
            <w:r w:rsidRPr="00781CA8">
              <w:rPr>
                <w:b/>
              </w:rPr>
              <w:t>Дата</w:t>
            </w:r>
          </w:p>
        </w:tc>
        <w:tc>
          <w:tcPr>
            <w:tcW w:w="189" w:type="pct"/>
            <w:vMerge/>
          </w:tcPr>
          <w:p w:rsidR="00A53060" w:rsidRPr="00E06817" w:rsidRDefault="00A53060" w:rsidP="006E4335"/>
        </w:tc>
        <w:tc>
          <w:tcPr>
            <w:tcW w:w="455" w:type="pct"/>
            <w:vMerge/>
          </w:tcPr>
          <w:p w:rsidR="00A53060" w:rsidRPr="00E06817" w:rsidRDefault="00A53060" w:rsidP="006E4335"/>
        </w:tc>
        <w:tc>
          <w:tcPr>
            <w:tcW w:w="727" w:type="pct"/>
            <w:vMerge/>
          </w:tcPr>
          <w:p w:rsidR="00A53060" w:rsidRPr="00E06817" w:rsidRDefault="00A53060" w:rsidP="006E4335"/>
        </w:tc>
        <w:tc>
          <w:tcPr>
            <w:tcW w:w="500" w:type="pct"/>
            <w:vMerge/>
          </w:tcPr>
          <w:p w:rsidR="00A53060" w:rsidRPr="00E06817" w:rsidRDefault="00A53060" w:rsidP="006E4335"/>
        </w:tc>
        <w:tc>
          <w:tcPr>
            <w:tcW w:w="636" w:type="pct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r w:rsidRPr="00E06817">
              <w:rPr>
                <w:b/>
              </w:rPr>
              <w:t>Чтение</w:t>
            </w:r>
          </w:p>
        </w:tc>
        <w:tc>
          <w:tcPr>
            <w:tcW w:w="454" w:type="pct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proofErr w:type="spellStart"/>
            <w:r w:rsidRPr="00E06817">
              <w:rPr>
                <w:b/>
              </w:rPr>
              <w:t>Аудирование</w:t>
            </w:r>
            <w:proofErr w:type="spellEnd"/>
          </w:p>
        </w:tc>
        <w:tc>
          <w:tcPr>
            <w:tcW w:w="637" w:type="pct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r w:rsidRPr="00E06817">
              <w:rPr>
                <w:b/>
              </w:rPr>
              <w:t>Говорение</w:t>
            </w:r>
          </w:p>
        </w:tc>
        <w:tc>
          <w:tcPr>
            <w:tcW w:w="500" w:type="pct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r w:rsidRPr="00E06817">
              <w:rPr>
                <w:b/>
              </w:rPr>
              <w:t>Письмо</w:t>
            </w:r>
          </w:p>
        </w:tc>
        <w:tc>
          <w:tcPr>
            <w:tcW w:w="545" w:type="pct"/>
            <w:gridSpan w:val="2"/>
            <w:vMerge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</w:tr>
      <w:tr w:rsidR="00A53060" w:rsidRPr="00A53060" w:rsidTr="006E4335">
        <w:trPr>
          <w:gridAfter w:val="1"/>
          <w:wAfter w:w="19" w:type="pct"/>
          <w:trHeight w:val="527"/>
        </w:trPr>
        <w:tc>
          <w:tcPr>
            <w:tcW w:w="357" w:type="pct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4624" w:type="pct"/>
            <w:gridSpan w:val="9"/>
          </w:tcPr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ind w:firstLine="6480"/>
              <w:rPr>
                <w:lang w:val="en-US"/>
              </w:rPr>
            </w:pPr>
            <w:proofErr w:type="spellStart"/>
            <w:r w:rsidRPr="00E06817">
              <w:rPr>
                <w:lang w:val="en-US"/>
              </w:rPr>
              <w:t>Цикл</w:t>
            </w:r>
            <w:proofErr w:type="spellEnd"/>
            <w:r w:rsidRPr="00E06817">
              <w:rPr>
                <w:lang w:val="en-US"/>
              </w:rPr>
              <w:t xml:space="preserve"> 3 We must help people around.</w:t>
            </w:r>
          </w:p>
        </w:tc>
      </w:tr>
      <w:tr w:rsidR="00A53060" w:rsidRPr="00E06817" w:rsidTr="006E4335">
        <w:trPr>
          <w:trHeight w:val="962"/>
        </w:trPr>
        <w:tc>
          <w:tcPr>
            <w:tcW w:w="357" w:type="pct"/>
          </w:tcPr>
          <w:p w:rsidR="00A53060" w:rsidRPr="00781CA8" w:rsidRDefault="00A53060" w:rsidP="006E4335">
            <w:pPr>
              <w:rPr>
                <w:lang w:val="en-US"/>
              </w:rPr>
            </w:pPr>
          </w:p>
        </w:tc>
        <w:tc>
          <w:tcPr>
            <w:tcW w:w="189" w:type="pct"/>
          </w:tcPr>
          <w:p w:rsidR="00A53060" w:rsidRPr="00E06817" w:rsidRDefault="00A53060" w:rsidP="006E4335">
            <w:r>
              <w:t>1</w:t>
            </w:r>
          </w:p>
        </w:tc>
        <w:tc>
          <w:tcPr>
            <w:tcW w:w="455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Окружающий мир.</w:t>
            </w:r>
            <w:r w:rsidRPr="00E06817">
              <w:t xml:space="preserve"> Экологические мероприятия. Введение новых лексических единиц.</w:t>
            </w:r>
          </w:p>
        </w:tc>
        <w:tc>
          <w:tcPr>
            <w:tcW w:w="727" w:type="pct"/>
          </w:tcPr>
          <w:p w:rsidR="00A53060" w:rsidRPr="00E06817" w:rsidRDefault="00A53060" w:rsidP="006E4335">
            <w:r w:rsidRPr="00E06817">
              <w:t>Формирование лексических навыков чтения и говорения (совершенствование произносительных навыков, развитие умения читать с целью извлечения конкретной информации).</w:t>
            </w:r>
          </w:p>
        </w:tc>
        <w:tc>
          <w:tcPr>
            <w:tcW w:w="500" w:type="pct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«Окружающий мир»; знакомство с организациями, оказывающими помощь пожилым людям, детям, природе, программой </w:t>
            </w:r>
            <w:r w:rsidRPr="00E06817">
              <w:rPr>
                <w:i/>
                <w:lang w:val="en-US"/>
              </w:rPr>
              <w:t>Farms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for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City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Children</w:t>
            </w:r>
            <w:r w:rsidRPr="00E06817">
              <w:t>.</w:t>
            </w:r>
          </w:p>
        </w:tc>
        <w:tc>
          <w:tcPr>
            <w:tcW w:w="636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 xml:space="preserve">: garbage, graffiti, It is  a waste of time, a leaf, elderly, lonely, a path, to pick up, to rake, secondhand, to wash off, a community, local, a </w:t>
            </w:r>
            <w:proofErr w:type="spellStart"/>
            <w:r w:rsidRPr="00E06817">
              <w:rPr>
                <w:lang w:val="en-US"/>
              </w:rPr>
              <w:t>neighbourhood</w:t>
            </w:r>
            <w:proofErr w:type="spellEnd"/>
            <w:r w:rsidRPr="00E06817">
              <w:rPr>
                <w:lang w:val="en-US"/>
              </w:rPr>
              <w:t>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(для повторения)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 xml:space="preserve">, </w:t>
            </w:r>
            <w:r w:rsidRPr="00E06817">
              <w:rPr>
                <w:lang w:val="en-US"/>
              </w:rPr>
              <w:t>Future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 xml:space="preserve">, модальный глагол </w:t>
            </w:r>
            <w:r w:rsidRPr="00E06817">
              <w:rPr>
                <w:lang w:val="en-US"/>
              </w:rPr>
              <w:t>can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3); 2.; 3.</w:t>
            </w:r>
          </w:p>
        </w:tc>
        <w:tc>
          <w:tcPr>
            <w:tcW w:w="454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 xml:space="preserve">: garbage, graffiti, It is  a waste of time, a leaf, elderly, lonely, a path, to pick up, to rake, secondhand, to wash off, a community, local, a </w:t>
            </w:r>
            <w:proofErr w:type="spellStart"/>
            <w:r w:rsidRPr="00E06817">
              <w:rPr>
                <w:lang w:val="en-US"/>
              </w:rPr>
              <w:t>neighbourhood</w:t>
            </w:r>
            <w:proofErr w:type="spellEnd"/>
            <w:r w:rsidRPr="00E06817">
              <w:rPr>
                <w:lang w:val="en-US"/>
              </w:rPr>
              <w:t>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(для повторения)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 xml:space="preserve">, </w:t>
            </w:r>
            <w:r w:rsidRPr="00E06817">
              <w:rPr>
                <w:lang w:val="en-US"/>
              </w:rPr>
              <w:t>Future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 xml:space="preserve">, модальный глагол </w:t>
            </w:r>
            <w:r w:rsidRPr="00E06817">
              <w:rPr>
                <w:lang w:val="en-US"/>
              </w:rPr>
              <w:t>can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.1.2)</w:t>
            </w:r>
          </w:p>
        </w:tc>
        <w:tc>
          <w:tcPr>
            <w:tcW w:w="637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garbage, graffiti, It is  a waste of time, a leaf, elderly, lonely, a path, to pick up, to rake, secondhand, to wash off;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(для повторения)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 xml:space="preserve">, </w:t>
            </w:r>
            <w:r w:rsidRPr="00E06817">
              <w:rPr>
                <w:lang w:val="en-US"/>
              </w:rPr>
              <w:t>Future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 xml:space="preserve">, модальный глагол </w:t>
            </w:r>
            <w:r w:rsidRPr="00E06817">
              <w:rPr>
                <w:lang w:val="en-US"/>
              </w:rPr>
              <w:t>can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t>упр.1.3); 3</w:t>
            </w:r>
            <w:r w:rsidRPr="00E06817">
              <w:rPr>
                <w:lang w:val="en-US"/>
              </w:rPr>
              <w:t>.</w:t>
            </w:r>
            <w:r w:rsidRPr="00E06817">
              <w:t>; 4</w:t>
            </w:r>
            <w:r w:rsidRPr="00E06817">
              <w:rPr>
                <w:lang w:val="en-US"/>
              </w:rPr>
              <w:t>.</w:t>
            </w:r>
          </w:p>
        </w:tc>
        <w:tc>
          <w:tcPr>
            <w:tcW w:w="500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.*1.4) (AB ex.1.)</w:t>
            </w:r>
          </w:p>
        </w:tc>
        <w:tc>
          <w:tcPr>
            <w:tcW w:w="545" w:type="pct"/>
            <w:gridSpan w:val="2"/>
          </w:tcPr>
          <w:p w:rsidR="00A53060" w:rsidRPr="00E06817" w:rsidRDefault="00A53060" w:rsidP="006E4335"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.5</w:t>
            </w:r>
          </w:p>
        </w:tc>
      </w:tr>
      <w:tr w:rsidR="00A53060" w:rsidRPr="0034625E" w:rsidTr="006E4335">
        <w:trPr>
          <w:trHeight w:val="962"/>
        </w:trPr>
        <w:tc>
          <w:tcPr>
            <w:tcW w:w="357" w:type="pct"/>
          </w:tcPr>
          <w:p w:rsidR="00A53060" w:rsidRPr="0011709C" w:rsidRDefault="00A53060" w:rsidP="006E4335"/>
        </w:tc>
        <w:tc>
          <w:tcPr>
            <w:tcW w:w="189" w:type="pct"/>
          </w:tcPr>
          <w:p w:rsidR="00A53060" w:rsidRPr="00EE4B48" w:rsidRDefault="00A53060" w:rsidP="006E4335">
            <w:r>
              <w:t>2</w:t>
            </w:r>
          </w:p>
        </w:tc>
        <w:tc>
          <w:tcPr>
            <w:tcW w:w="455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2.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Помощь пожилым людям и инвалидам.</w:t>
            </w:r>
            <w:r w:rsidRPr="00E06817">
              <w:t xml:space="preserve"> Чтение с извлечением конкретной информации.</w:t>
            </w:r>
          </w:p>
        </w:tc>
        <w:tc>
          <w:tcPr>
            <w:tcW w:w="727" w:type="pct"/>
          </w:tcPr>
          <w:p w:rsidR="00A53060" w:rsidRPr="00E06817" w:rsidRDefault="00A53060" w:rsidP="006E4335">
            <w:r w:rsidRPr="00E06817">
              <w:t>Формирование грамматических навыков (развитие умения читать с целью извлечения конкретной информации).</w:t>
            </w:r>
          </w:p>
        </w:tc>
        <w:tc>
          <w:tcPr>
            <w:tcW w:w="500" w:type="pct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«Окружающий мир»; знакомство со стихотворением А.А. </w:t>
            </w:r>
            <w:proofErr w:type="spellStart"/>
            <w:r w:rsidRPr="00E06817">
              <w:t>Милна</w:t>
            </w:r>
            <w:proofErr w:type="spellEnd"/>
            <w:r w:rsidRPr="00E06817">
              <w:t xml:space="preserve"> </w:t>
            </w:r>
            <w:proofErr w:type="spellStart"/>
            <w:r w:rsidRPr="00E06817">
              <w:rPr>
                <w:i/>
              </w:rPr>
              <w:t>The</w:t>
            </w:r>
            <w:proofErr w:type="spellEnd"/>
            <w:r w:rsidRPr="00E06817">
              <w:rPr>
                <w:i/>
              </w:rPr>
              <w:t xml:space="preserve"> </w:t>
            </w:r>
            <w:proofErr w:type="spellStart"/>
            <w:r w:rsidRPr="00E06817">
              <w:rPr>
                <w:i/>
              </w:rPr>
              <w:t>Good</w:t>
            </w:r>
            <w:proofErr w:type="spellEnd"/>
            <w:r w:rsidRPr="00E06817">
              <w:rPr>
                <w:i/>
              </w:rPr>
              <w:t xml:space="preserve"> </w:t>
            </w:r>
            <w:proofErr w:type="spellStart"/>
            <w:r w:rsidRPr="00E06817">
              <w:rPr>
                <w:i/>
              </w:rPr>
              <w:t>Little</w:t>
            </w:r>
            <w:proofErr w:type="spellEnd"/>
            <w:r w:rsidRPr="00E06817">
              <w:rPr>
                <w:i/>
              </w:rPr>
              <w:t xml:space="preserve"> </w:t>
            </w:r>
            <w:proofErr w:type="spellStart"/>
            <w:r w:rsidRPr="00E06817">
              <w:rPr>
                <w:i/>
              </w:rPr>
              <w:t>Girl</w:t>
            </w:r>
            <w:proofErr w:type="spellEnd"/>
            <w:r w:rsidRPr="00E06817">
              <w:t>.</w:t>
            </w:r>
          </w:p>
        </w:tc>
        <w:tc>
          <w:tcPr>
            <w:tcW w:w="636" w:type="pct"/>
          </w:tcPr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Perfect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b/>
              </w:rPr>
            </w:pPr>
            <w:proofErr w:type="gramStart"/>
            <w:r w:rsidRPr="00E06817">
              <w:t>упр.1.2), 3); 2.1), 2); 3.; 4.</w:t>
            </w:r>
            <w:proofErr w:type="gramEnd"/>
          </w:p>
        </w:tc>
        <w:tc>
          <w:tcPr>
            <w:tcW w:w="454" w:type="pct"/>
          </w:tcPr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Perfect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</w:t>
            </w:r>
          </w:p>
        </w:tc>
        <w:tc>
          <w:tcPr>
            <w:tcW w:w="637" w:type="pct"/>
          </w:tcPr>
          <w:p w:rsidR="00A53060" w:rsidRPr="00FB6494" w:rsidRDefault="00A53060" w:rsidP="006E4335">
            <w:pPr>
              <w:rPr>
                <w:lang w:val="es-ES_tradnl"/>
              </w:rPr>
            </w:pPr>
            <w:r w:rsidRPr="00E06817">
              <w:rPr>
                <w:i/>
              </w:rPr>
              <w:t>грамматический</w:t>
            </w:r>
            <w:r w:rsidRPr="00FB6494">
              <w:rPr>
                <w:i/>
                <w:lang w:val="es-ES_tradnl"/>
              </w:rPr>
              <w:t>:</w:t>
            </w:r>
            <w:r w:rsidRPr="00FB6494">
              <w:rPr>
                <w:lang w:val="es-ES_tradnl"/>
              </w:rPr>
              <w:t xml:space="preserve"> Present Perfect</w:t>
            </w:r>
          </w:p>
          <w:p w:rsidR="00A53060" w:rsidRPr="00FB6494" w:rsidRDefault="00A53060" w:rsidP="006E4335">
            <w:pPr>
              <w:rPr>
                <w:lang w:val="es-ES_tradnl"/>
              </w:rPr>
            </w:pPr>
          </w:p>
          <w:p w:rsidR="00A53060" w:rsidRPr="00FB6494" w:rsidRDefault="00A53060" w:rsidP="006E4335">
            <w:pPr>
              <w:rPr>
                <w:i/>
                <w:lang w:val="es-ES_tradnl"/>
              </w:rPr>
            </w:pPr>
            <w:proofErr w:type="spellStart"/>
            <w:r w:rsidRPr="00E06817">
              <w:t>упр</w:t>
            </w:r>
            <w:proofErr w:type="spellEnd"/>
            <w:r w:rsidRPr="00FB6494">
              <w:rPr>
                <w:lang w:val="es-ES_tradnl"/>
              </w:rPr>
              <w:t>. 2.2); 3. (AB ex.1.); 4.</w:t>
            </w:r>
          </w:p>
        </w:tc>
        <w:tc>
          <w:tcPr>
            <w:tcW w:w="500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.3. (AB ex.1.)</w:t>
            </w:r>
          </w:p>
        </w:tc>
        <w:tc>
          <w:tcPr>
            <w:tcW w:w="545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.5. </w:t>
            </w:r>
          </w:p>
        </w:tc>
      </w:tr>
      <w:tr w:rsidR="00A53060" w:rsidRPr="00E06817" w:rsidTr="006E4335">
        <w:trPr>
          <w:trHeight w:val="962"/>
        </w:trPr>
        <w:tc>
          <w:tcPr>
            <w:tcW w:w="357" w:type="pct"/>
          </w:tcPr>
          <w:p w:rsidR="00A53060" w:rsidRPr="0011709C" w:rsidRDefault="00A53060" w:rsidP="006E4335">
            <w:pPr>
              <w:rPr>
                <w:lang w:val="en-US"/>
              </w:rPr>
            </w:pPr>
          </w:p>
        </w:tc>
        <w:tc>
          <w:tcPr>
            <w:tcW w:w="189" w:type="pct"/>
          </w:tcPr>
          <w:p w:rsidR="00A53060" w:rsidRPr="00E06817" w:rsidRDefault="00A53060" w:rsidP="006E4335">
            <w:r>
              <w:t>3-4</w:t>
            </w:r>
          </w:p>
        </w:tc>
        <w:tc>
          <w:tcPr>
            <w:tcW w:w="455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3.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Благотворительные концерты.</w:t>
            </w:r>
            <w:r w:rsidRPr="00E06817">
              <w:t xml:space="preserve">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извлечен</w:t>
            </w:r>
            <w:r w:rsidRPr="00E06817">
              <w:lastRenderedPageBreak/>
              <w:t>ия конкретной информации.</w:t>
            </w:r>
          </w:p>
          <w:p w:rsidR="00A53060" w:rsidRPr="00E06817" w:rsidRDefault="00A53060" w:rsidP="006E4335"/>
        </w:tc>
        <w:tc>
          <w:tcPr>
            <w:tcW w:w="727" w:type="pct"/>
          </w:tcPr>
          <w:p w:rsidR="00A53060" w:rsidRPr="00E06817" w:rsidRDefault="00A53060" w:rsidP="006E4335">
            <w:r w:rsidRPr="00E06817">
              <w:lastRenderedPageBreak/>
              <w:t xml:space="preserve">Формирование грамматических навыков (развитие умения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500" w:type="pct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«Окружающий мир»; знакомство с тем, как зарубежные сверстники </w:t>
            </w:r>
            <w:r w:rsidRPr="00E06817">
              <w:lastRenderedPageBreak/>
              <w:t>проводят свободное время.</w:t>
            </w:r>
          </w:p>
        </w:tc>
        <w:tc>
          <w:tcPr>
            <w:tcW w:w="636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gramStart"/>
            <w:r w:rsidRPr="00E06817">
              <w:rPr>
                <w:i/>
              </w:rPr>
              <w:lastRenderedPageBreak/>
              <w:t>л</w:t>
            </w:r>
            <w:proofErr w:type="gramEnd"/>
            <w:r w:rsidRPr="00E06817">
              <w:rPr>
                <w:i/>
              </w:rPr>
              <w:t>ексический</w:t>
            </w:r>
            <w:r w:rsidRPr="00E06817">
              <w:rPr>
                <w:lang w:val="en-US"/>
              </w:rPr>
              <w:t>: a violin, ballet, a concert, a dance, to do gymnastics, folk, a pantomime;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Perfect</w:t>
            </w:r>
            <w:r w:rsidRPr="00E06817">
              <w:t xml:space="preserve"> с </w:t>
            </w:r>
            <w:r w:rsidRPr="00E06817">
              <w:lastRenderedPageBreak/>
              <w:t xml:space="preserve">предлогами </w:t>
            </w:r>
            <w:r w:rsidRPr="00E06817">
              <w:rPr>
                <w:lang w:val="en-US"/>
              </w:rPr>
              <w:t>since</w:t>
            </w:r>
            <w:r w:rsidRPr="00E06817">
              <w:t xml:space="preserve"> и </w:t>
            </w:r>
            <w:r w:rsidRPr="00E06817">
              <w:rPr>
                <w:lang w:val="en-US"/>
              </w:rPr>
              <w:t>for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proofErr w:type="gram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3); 2.; 3.1)</w:t>
            </w:r>
            <w:proofErr w:type="gramEnd"/>
          </w:p>
        </w:tc>
        <w:tc>
          <w:tcPr>
            <w:tcW w:w="454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>: a violin, ballet, a concert, a dance, to do gymnastics, folk, a pantomime;</w:t>
            </w:r>
          </w:p>
          <w:p w:rsidR="00A53060" w:rsidRPr="00E06817" w:rsidRDefault="00A53060" w:rsidP="006E4335">
            <w:r w:rsidRPr="00E06817">
              <w:rPr>
                <w:i/>
              </w:rPr>
              <w:lastRenderedPageBreak/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Perfect</w:t>
            </w:r>
            <w:r w:rsidRPr="00E06817">
              <w:t xml:space="preserve"> с предлогами </w:t>
            </w:r>
            <w:r w:rsidRPr="00E06817">
              <w:rPr>
                <w:lang w:val="en-US"/>
              </w:rPr>
              <w:t>since</w:t>
            </w:r>
            <w:r w:rsidRPr="00E06817">
              <w:t xml:space="preserve"> и </w:t>
            </w:r>
            <w:r w:rsidRPr="00E06817">
              <w:rPr>
                <w:lang w:val="en-US"/>
              </w:rPr>
              <w:t>for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proofErr w:type="gram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.1.1); 3.2)</w:t>
            </w:r>
            <w:proofErr w:type="gramEnd"/>
          </w:p>
        </w:tc>
        <w:tc>
          <w:tcPr>
            <w:tcW w:w="637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>: a violin, ballet, a concert, a dance, to do gymnastics, folk, a pantomime;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Perfect</w:t>
            </w:r>
            <w:r w:rsidRPr="00E06817">
              <w:t xml:space="preserve"> с </w:t>
            </w:r>
            <w:r w:rsidRPr="00E06817">
              <w:lastRenderedPageBreak/>
              <w:t xml:space="preserve">предлогами </w:t>
            </w:r>
            <w:r w:rsidRPr="00E06817">
              <w:rPr>
                <w:lang w:val="en-US"/>
              </w:rPr>
              <w:t>since</w:t>
            </w:r>
            <w:r w:rsidRPr="00E06817">
              <w:t xml:space="preserve"> и </w:t>
            </w:r>
            <w:r w:rsidRPr="00E06817">
              <w:rPr>
                <w:lang w:val="en-US"/>
              </w:rPr>
              <w:t>for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t>упр.3.1), 3); 4.</w:t>
            </w:r>
          </w:p>
        </w:tc>
        <w:tc>
          <w:tcPr>
            <w:tcW w:w="500" w:type="pct"/>
          </w:tcPr>
          <w:p w:rsidR="00A53060" w:rsidRPr="00FB6494" w:rsidRDefault="00A53060" w:rsidP="006E4335">
            <w:pPr>
              <w:rPr>
                <w:lang w:val="es-ES_tradnl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FB6494">
              <w:rPr>
                <w:lang w:val="es-ES_tradnl"/>
              </w:rPr>
              <w:t>.1.4) (AB ex.1); 3. 4) (AB ex.2.)</w:t>
            </w:r>
          </w:p>
        </w:tc>
        <w:tc>
          <w:tcPr>
            <w:tcW w:w="545" w:type="pct"/>
            <w:gridSpan w:val="2"/>
          </w:tcPr>
          <w:p w:rsidR="00A53060" w:rsidRPr="00E06817" w:rsidRDefault="00A53060" w:rsidP="006E4335">
            <w:r w:rsidRPr="00E06817">
              <w:t>упр.</w:t>
            </w:r>
            <w:r>
              <w:t>4</w:t>
            </w:r>
          </w:p>
        </w:tc>
      </w:tr>
      <w:tr w:rsidR="00A53060" w:rsidRPr="0034625E" w:rsidTr="006E4335">
        <w:trPr>
          <w:trHeight w:val="2422"/>
        </w:trPr>
        <w:tc>
          <w:tcPr>
            <w:tcW w:w="357" w:type="pct"/>
          </w:tcPr>
          <w:p w:rsidR="00A53060" w:rsidRPr="00781CA8" w:rsidRDefault="00A53060" w:rsidP="006E4335">
            <w:pPr>
              <w:rPr>
                <w:lang w:val="en-US"/>
              </w:rPr>
            </w:pPr>
          </w:p>
        </w:tc>
        <w:tc>
          <w:tcPr>
            <w:tcW w:w="189" w:type="pct"/>
          </w:tcPr>
          <w:p w:rsidR="00A53060" w:rsidRPr="00E06817" w:rsidRDefault="00A53060" w:rsidP="006E4335">
            <w:r>
              <w:t>5</w:t>
            </w:r>
          </w:p>
        </w:tc>
        <w:tc>
          <w:tcPr>
            <w:tcW w:w="455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4.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Благотворительные концерты в школе.</w:t>
            </w:r>
            <w:r w:rsidRPr="00E06817">
              <w:t xml:space="preserve"> Чтение с извлечением конкретной информации.</w:t>
            </w:r>
          </w:p>
        </w:tc>
        <w:tc>
          <w:tcPr>
            <w:tcW w:w="727" w:type="pct"/>
          </w:tcPr>
          <w:p w:rsidR="00A53060" w:rsidRPr="00E06817" w:rsidRDefault="00A53060" w:rsidP="006E4335">
            <w:r w:rsidRPr="00E06817">
              <w:t>Формирование грамматических навыков (развитие умения читать с целью извлечения конкретной информации).</w:t>
            </w:r>
          </w:p>
        </w:tc>
        <w:tc>
          <w:tcPr>
            <w:tcW w:w="500" w:type="pct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«Окружающий мир»; знакомство с популярными детскими комиксами и играми.</w:t>
            </w:r>
          </w:p>
        </w:tc>
        <w:tc>
          <w:tcPr>
            <w:tcW w:w="636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 poster;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 с </w:t>
            </w:r>
            <w:proofErr w:type="spellStart"/>
            <w:r w:rsidRPr="00E06817">
              <w:rPr>
                <w:lang w:val="en-US"/>
              </w:rPr>
              <w:t>наречиями</w:t>
            </w:r>
            <w:proofErr w:type="spellEnd"/>
            <w:r w:rsidRPr="00E06817">
              <w:rPr>
                <w:lang w:val="en-US"/>
              </w:rPr>
              <w:t xml:space="preserve"> just, yet, already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</w:t>
            </w:r>
          </w:p>
        </w:tc>
        <w:tc>
          <w:tcPr>
            <w:tcW w:w="454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 poster;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 с </w:t>
            </w:r>
            <w:proofErr w:type="spellStart"/>
            <w:r w:rsidRPr="00E06817">
              <w:rPr>
                <w:lang w:val="en-US"/>
              </w:rPr>
              <w:t>наречиями</w:t>
            </w:r>
            <w:proofErr w:type="spellEnd"/>
            <w:r w:rsidRPr="00E06817">
              <w:rPr>
                <w:lang w:val="en-US"/>
              </w:rPr>
              <w:t xml:space="preserve"> just, yet, already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</w:t>
            </w:r>
          </w:p>
        </w:tc>
        <w:tc>
          <w:tcPr>
            <w:tcW w:w="637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 poster;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 с </w:t>
            </w:r>
            <w:proofErr w:type="spellStart"/>
            <w:r w:rsidRPr="00E06817">
              <w:rPr>
                <w:lang w:val="en-US"/>
              </w:rPr>
              <w:t>наречиями</w:t>
            </w:r>
            <w:proofErr w:type="spellEnd"/>
            <w:r w:rsidRPr="00E06817">
              <w:rPr>
                <w:lang w:val="en-US"/>
              </w:rPr>
              <w:t xml:space="preserve"> just, yet, already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</w:rPr>
            </w:pPr>
            <w:r w:rsidRPr="00E06817">
              <w:t xml:space="preserve">упр.1.4); 2. </w:t>
            </w:r>
            <w:r w:rsidRPr="00E06817">
              <w:rPr>
                <w:shd w:val="clear" w:color="auto" w:fill="E6E6E6"/>
              </w:rPr>
              <w:t xml:space="preserve">Памятка </w:t>
            </w:r>
            <w:r w:rsidRPr="00E06817">
              <w:t>– Как подготовиться к диалогу;</w:t>
            </w:r>
            <w:proofErr w:type="gramStart"/>
            <w:r w:rsidRPr="00E06817">
              <w:t xml:space="preserve"> !</w:t>
            </w:r>
            <w:proofErr w:type="gramEnd"/>
            <w:r w:rsidRPr="00E06817">
              <w:t>3.</w:t>
            </w:r>
          </w:p>
        </w:tc>
        <w:tc>
          <w:tcPr>
            <w:tcW w:w="500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.1.5) (AB ex.1.)</w:t>
            </w:r>
          </w:p>
        </w:tc>
        <w:tc>
          <w:tcPr>
            <w:tcW w:w="545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.4</w:t>
            </w:r>
          </w:p>
        </w:tc>
      </w:tr>
      <w:tr w:rsidR="00A53060" w:rsidRPr="00E06817" w:rsidTr="006E4335">
        <w:trPr>
          <w:trHeight w:val="962"/>
        </w:trPr>
        <w:tc>
          <w:tcPr>
            <w:tcW w:w="357" w:type="pct"/>
          </w:tcPr>
          <w:p w:rsidR="00A53060" w:rsidRPr="00781CA8" w:rsidRDefault="00A53060" w:rsidP="006E4335">
            <w:pPr>
              <w:rPr>
                <w:lang w:val="en-US"/>
              </w:rPr>
            </w:pPr>
          </w:p>
        </w:tc>
        <w:tc>
          <w:tcPr>
            <w:tcW w:w="189" w:type="pct"/>
          </w:tcPr>
          <w:p w:rsidR="00A53060" w:rsidRPr="00E06817" w:rsidRDefault="00A53060" w:rsidP="006E4335">
            <w:r>
              <w:t>6</w:t>
            </w:r>
          </w:p>
        </w:tc>
        <w:tc>
          <w:tcPr>
            <w:tcW w:w="455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5.</w:t>
            </w:r>
          </w:p>
          <w:p w:rsidR="00A53060" w:rsidRPr="00E06817" w:rsidRDefault="00A53060" w:rsidP="006E4335"/>
          <w:p w:rsidR="00A53060" w:rsidRPr="0011709C" w:rsidRDefault="00A53060" w:rsidP="006E4335">
            <w:pPr>
              <w:rPr>
                <w:b/>
              </w:rPr>
            </w:pPr>
            <w:r w:rsidRPr="0011709C">
              <w:rPr>
                <w:b/>
              </w:rPr>
              <w:t>Подготовка к рождественскому празднику.</w:t>
            </w:r>
          </w:p>
          <w:p w:rsidR="00A53060" w:rsidRPr="00E06817" w:rsidRDefault="00A53060" w:rsidP="006E4335">
            <w:r w:rsidRPr="00E06817">
              <w:t>(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</w:t>
            </w:r>
            <w:r w:rsidRPr="00E06817">
              <w:rPr>
                <w:lang w:val="en-US"/>
              </w:rPr>
              <w:t>p</w:t>
            </w:r>
            <w:r w:rsidRPr="00E06817">
              <w:t>.24) Чтение с целью понимания основного содержания и с целью полного понимания прочитанного</w:t>
            </w:r>
          </w:p>
        </w:tc>
        <w:tc>
          <w:tcPr>
            <w:tcW w:w="727" w:type="pct"/>
          </w:tcPr>
          <w:p w:rsidR="00A53060" w:rsidRPr="00E06817" w:rsidRDefault="00A53060" w:rsidP="006E4335">
            <w:r w:rsidRPr="00E06817">
              <w:t>Развитие умения читать с целью понимания основного содержания и с целью полного понимания прочитанного, умения определять внутреннюю организацию текста (развитие умения говорить на основе прочитанного).</w:t>
            </w:r>
          </w:p>
        </w:tc>
        <w:tc>
          <w:tcPr>
            <w:tcW w:w="500" w:type="pct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«Страны изучаемого языка и родная страна»; знакомство с отрывком из произведения Л. </w:t>
            </w:r>
            <w:proofErr w:type="spellStart"/>
            <w:r w:rsidRPr="00E06817">
              <w:t>Фицхью</w:t>
            </w:r>
            <w:proofErr w:type="spellEnd"/>
            <w:r w:rsidRPr="00E06817">
              <w:t xml:space="preserve"> </w:t>
            </w:r>
            <w:proofErr w:type="spellStart"/>
            <w:r w:rsidRPr="00E06817">
              <w:rPr>
                <w:i/>
              </w:rPr>
              <w:t>Harriet</w:t>
            </w:r>
            <w:proofErr w:type="spellEnd"/>
            <w:r w:rsidRPr="00E06817">
              <w:rPr>
                <w:i/>
              </w:rPr>
              <w:t xml:space="preserve"> </w:t>
            </w:r>
            <w:proofErr w:type="spellStart"/>
            <w:r w:rsidRPr="00E06817">
              <w:rPr>
                <w:i/>
              </w:rPr>
              <w:t>the</w:t>
            </w:r>
            <w:proofErr w:type="spellEnd"/>
            <w:r w:rsidRPr="00E06817">
              <w:rPr>
                <w:i/>
              </w:rPr>
              <w:t xml:space="preserve"> </w:t>
            </w:r>
            <w:proofErr w:type="spellStart"/>
            <w:r w:rsidRPr="00E06817">
              <w:rPr>
                <w:i/>
              </w:rPr>
              <w:t>Spy</w:t>
            </w:r>
            <w:proofErr w:type="spellEnd"/>
            <w:r w:rsidRPr="00E06817">
              <w:t>.</w:t>
            </w:r>
          </w:p>
        </w:tc>
        <w:tc>
          <w:tcPr>
            <w:tcW w:w="636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a discovery, an onion, a soldier, a war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– 4.1), 3), 4), 5) </w:t>
            </w:r>
            <w:r w:rsidRPr="00E06817">
              <w:rPr>
                <w:shd w:val="clear" w:color="auto" w:fill="E6E6E6"/>
              </w:rPr>
              <w:t xml:space="preserve">Памятка </w:t>
            </w:r>
            <w:r w:rsidRPr="00E06817">
              <w:t>– Как научиться понимать отношения между словами и предложениями в тексте, 6)</w:t>
            </w:r>
          </w:p>
        </w:tc>
        <w:tc>
          <w:tcPr>
            <w:tcW w:w="454" w:type="pct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t xml:space="preserve"> </w:t>
            </w:r>
          </w:p>
        </w:tc>
        <w:tc>
          <w:tcPr>
            <w:tcW w:w="637" w:type="pct"/>
          </w:tcPr>
          <w:p w:rsidR="00A53060" w:rsidRPr="00E06817" w:rsidRDefault="00A53060" w:rsidP="006E4335"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>
            <w:pPr>
              <w:rPr>
                <w:i/>
              </w:rPr>
            </w:pPr>
          </w:p>
          <w:p w:rsidR="00A53060" w:rsidRPr="00E06817" w:rsidRDefault="00A53060" w:rsidP="006E4335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– 4.2), 7), 8)*</w:t>
            </w:r>
          </w:p>
        </w:tc>
        <w:tc>
          <w:tcPr>
            <w:tcW w:w="500" w:type="pct"/>
          </w:tcPr>
          <w:p w:rsidR="00A53060" w:rsidRPr="00E06817" w:rsidRDefault="00A53060" w:rsidP="006E4335"/>
        </w:tc>
        <w:tc>
          <w:tcPr>
            <w:tcW w:w="545" w:type="pct"/>
            <w:gridSpan w:val="2"/>
          </w:tcPr>
          <w:p w:rsidR="00A53060" w:rsidRPr="00E06817" w:rsidRDefault="00A53060" w:rsidP="006E4335"/>
        </w:tc>
      </w:tr>
      <w:tr w:rsidR="00A53060" w:rsidRPr="0034625E" w:rsidTr="006E4335">
        <w:trPr>
          <w:trHeight w:val="962"/>
        </w:trPr>
        <w:tc>
          <w:tcPr>
            <w:tcW w:w="357" w:type="pct"/>
          </w:tcPr>
          <w:p w:rsidR="00A53060" w:rsidRPr="00EE4B48" w:rsidRDefault="00A53060" w:rsidP="006E4335"/>
        </w:tc>
        <w:tc>
          <w:tcPr>
            <w:tcW w:w="189" w:type="pct"/>
          </w:tcPr>
          <w:p w:rsidR="00A53060" w:rsidRPr="00E06817" w:rsidRDefault="00A53060" w:rsidP="006E4335">
            <w:r>
              <w:t>7</w:t>
            </w:r>
          </w:p>
        </w:tc>
        <w:tc>
          <w:tcPr>
            <w:tcW w:w="455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6.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Свободное время.</w:t>
            </w:r>
            <w:r w:rsidRPr="00E06817">
              <w:t xml:space="preserve"> Школьная газета.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извлечения </w:t>
            </w:r>
            <w:r w:rsidRPr="00E06817">
              <w:lastRenderedPageBreak/>
              <w:t>конкретной информации.</w:t>
            </w:r>
          </w:p>
        </w:tc>
        <w:tc>
          <w:tcPr>
            <w:tcW w:w="727" w:type="pct"/>
          </w:tcPr>
          <w:p w:rsidR="00A53060" w:rsidRPr="00E06817" w:rsidRDefault="00A53060" w:rsidP="006E4335">
            <w:r w:rsidRPr="00E06817">
              <w:lastRenderedPageBreak/>
              <w:t xml:space="preserve">Развитие речевого умения: диалогическая форма речи (развитие умения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500" w:type="pct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</w:t>
            </w:r>
            <w:proofErr w:type="spellStart"/>
            <w:proofErr w:type="gramStart"/>
            <w:r w:rsidRPr="00E06817">
              <w:t>Взаимоотноше-ния</w:t>
            </w:r>
            <w:proofErr w:type="spellEnd"/>
            <w:proofErr w:type="gramEnd"/>
            <w:r w:rsidRPr="00E06817">
              <w:t xml:space="preserve"> в семье, с друзьями, с другими людьми», «Досуг и увлечения»; знакомство с тем, </w:t>
            </w:r>
            <w:r w:rsidRPr="00E06817">
              <w:lastRenderedPageBreak/>
              <w:t>как зарубежные сверстники проводят свободное время.</w:t>
            </w:r>
          </w:p>
        </w:tc>
        <w:tc>
          <w:tcPr>
            <w:tcW w:w="636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proofErr w:type="gramStart"/>
            <w:r w:rsidRPr="00E06817">
              <w:rPr>
                <w:lang w:val="en-US"/>
              </w:rPr>
              <w:t>a</w:t>
            </w:r>
            <w:proofErr w:type="gramEnd"/>
            <w:r w:rsidRPr="00E06817">
              <w:rPr>
                <w:lang w:val="en-US"/>
              </w:rPr>
              <w:t xml:space="preserve"> prize, Is there anything new?, What’s the news?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.1.2)</w:t>
            </w:r>
          </w:p>
        </w:tc>
        <w:tc>
          <w:tcPr>
            <w:tcW w:w="454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proofErr w:type="gramStart"/>
            <w:r w:rsidRPr="00E06817">
              <w:rPr>
                <w:lang w:val="en-US"/>
              </w:rPr>
              <w:t>a</w:t>
            </w:r>
            <w:proofErr w:type="gramEnd"/>
            <w:r w:rsidRPr="00E06817">
              <w:rPr>
                <w:lang w:val="en-US"/>
              </w:rPr>
              <w:t xml:space="preserve"> prize, Is there anything new?, What’s the news?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</w:t>
            </w:r>
          </w:p>
        </w:tc>
        <w:tc>
          <w:tcPr>
            <w:tcW w:w="637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proofErr w:type="gramStart"/>
            <w:r w:rsidRPr="00E06817">
              <w:rPr>
                <w:lang w:val="en-US"/>
              </w:rPr>
              <w:t>a</w:t>
            </w:r>
            <w:proofErr w:type="gramEnd"/>
            <w:r w:rsidRPr="00E06817">
              <w:rPr>
                <w:lang w:val="en-US"/>
              </w:rPr>
              <w:t xml:space="preserve"> prize, Is there anything new?, What’s the news?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.2.; 3.; 4.; 5.</w:t>
            </w:r>
          </w:p>
        </w:tc>
        <w:tc>
          <w:tcPr>
            <w:tcW w:w="500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.3.</w:t>
            </w:r>
          </w:p>
        </w:tc>
        <w:tc>
          <w:tcPr>
            <w:tcW w:w="545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.6. </w:t>
            </w:r>
          </w:p>
        </w:tc>
      </w:tr>
      <w:tr w:rsidR="00A53060" w:rsidRPr="00E06817" w:rsidTr="006E4335">
        <w:trPr>
          <w:trHeight w:val="608"/>
        </w:trPr>
        <w:tc>
          <w:tcPr>
            <w:tcW w:w="357" w:type="pct"/>
            <w:tcBorders>
              <w:left w:val="single" w:sz="4" w:space="0" w:color="auto"/>
            </w:tcBorders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A53060" w:rsidRPr="00EE4B48" w:rsidRDefault="00A53060" w:rsidP="006E4335">
            <w:r>
              <w:t>8</w:t>
            </w:r>
          </w:p>
        </w:tc>
        <w:tc>
          <w:tcPr>
            <w:tcW w:w="4454" w:type="pct"/>
            <w:gridSpan w:val="9"/>
          </w:tcPr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34625E" w:rsidRDefault="00A53060" w:rsidP="006E4335">
            <w:pPr>
              <w:jc w:val="center"/>
              <w:rPr>
                <w:b/>
              </w:rPr>
            </w:pPr>
            <w:r w:rsidRPr="0034625E">
              <w:rPr>
                <w:b/>
              </w:rPr>
              <w:t>Урок-повторение лексико-грамматического материала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</w:tc>
      </w:tr>
      <w:tr w:rsidR="00A53060" w:rsidRPr="00A53060" w:rsidTr="006E4335">
        <w:trPr>
          <w:trHeight w:val="2074"/>
        </w:trPr>
        <w:tc>
          <w:tcPr>
            <w:tcW w:w="357" w:type="pct"/>
            <w:tcBorders>
              <w:left w:val="single" w:sz="4" w:space="0" w:color="auto"/>
            </w:tcBorders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A53060" w:rsidRPr="00EE4B48" w:rsidRDefault="00A53060" w:rsidP="006E4335">
            <w:r>
              <w:t>9</w:t>
            </w:r>
          </w:p>
        </w:tc>
        <w:tc>
          <w:tcPr>
            <w:tcW w:w="455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8.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Проект « Наша помощь окружающим».</w:t>
            </w:r>
            <w:r w:rsidRPr="00E06817">
              <w:t xml:space="preserve"> Контроль говорения</w:t>
            </w:r>
            <w:proofErr w:type="gramStart"/>
            <w:r w:rsidRPr="00E06817">
              <w:t>.</w:t>
            </w:r>
            <w:proofErr w:type="gramEnd"/>
            <w:r w:rsidRPr="00E06817">
              <w:t xml:space="preserve"> (</w:t>
            </w:r>
            <w:proofErr w:type="gramStart"/>
            <w:r w:rsidRPr="00E06817">
              <w:t>м</w:t>
            </w:r>
            <w:proofErr w:type="gramEnd"/>
            <w:r w:rsidRPr="00E06817">
              <w:t>онологическая речь).</w:t>
            </w:r>
          </w:p>
        </w:tc>
        <w:tc>
          <w:tcPr>
            <w:tcW w:w="727" w:type="pct"/>
          </w:tcPr>
          <w:p w:rsidR="00A53060" w:rsidRPr="00E06817" w:rsidRDefault="00A53060" w:rsidP="006E4335">
            <w:r w:rsidRPr="00E06817">
              <w:t xml:space="preserve">Развитие речевых умений (скрытый контроль уровня </w:t>
            </w:r>
            <w:proofErr w:type="spellStart"/>
            <w:r w:rsidRPr="00E06817">
              <w:t>сформированности</w:t>
            </w:r>
            <w:proofErr w:type="spellEnd"/>
            <w:r w:rsidRPr="00E06817">
              <w:t xml:space="preserve"> речевых умений).</w:t>
            </w:r>
          </w:p>
        </w:tc>
        <w:tc>
          <w:tcPr>
            <w:tcW w:w="500" w:type="pct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</w:t>
            </w:r>
            <w:proofErr w:type="spellStart"/>
            <w:proofErr w:type="gramStart"/>
            <w:r w:rsidRPr="00E06817">
              <w:t>Взаимоотноше-ния</w:t>
            </w:r>
            <w:proofErr w:type="spellEnd"/>
            <w:proofErr w:type="gramEnd"/>
            <w:r w:rsidRPr="00E06817">
              <w:t xml:space="preserve"> в семье, с друзьями, с другими людьми», «Досуг и увлечения»; факты родной культуры в сопоставлении их с фактами культуры стран изучаемого языка.</w:t>
            </w:r>
          </w:p>
        </w:tc>
        <w:tc>
          <w:tcPr>
            <w:tcW w:w="2772" w:type="pct"/>
            <w:gridSpan w:val="6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1. Preparing a Concert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2. We are ready to help you</w:t>
            </w:r>
          </w:p>
        </w:tc>
      </w:tr>
      <w:tr w:rsidR="00A53060" w:rsidRPr="0034625E" w:rsidTr="006E4335">
        <w:trPr>
          <w:trHeight w:val="608"/>
        </w:trPr>
        <w:tc>
          <w:tcPr>
            <w:tcW w:w="357" w:type="pct"/>
            <w:tcBorders>
              <w:left w:val="single" w:sz="4" w:space="0" w:color="auto"/>
            </w:tcBorders>
          </w:tcPr>
          <w:p w:rsidR="00A53060" w:rsidRPr="00781CA8" w:rsidRDefault="00A53060" w:rsidP="006E4335">
            <w:pPr>
              <w:rPr>
                <w:lang w:val="en-US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  <w:shd w:val="clear" w:color="auto" w:fill="auto"/>
          </w:tcPr>
          <w:p w:rsidR="00A53060" w:rsidRPr="00E06817" w:rsidRDefault="00A53060" w:rsidP="006E4335">
            <w:r>
              <w:t>10</w:t>
            </w:r>
          </w:p>
        </w:tc>
        <w:tc>
          <w:tcPr>
            <w:tcW w:w="455" w:type="pct"/>
            <w:shd w:val="clear" w:color="auto" w:fill="auto"/>
          </w:tcPr>
          <w:p w:rsidR="00A53060" w:rsidRPr="00E06817" w:rsidRDefault="00A53060" w:rsidP="006E4335">
            <w:r w:rsidRPr="00E06817">
              <w:rPr>
                <w:lang w:val="en-US"/>
              </w:rPr>
              <w:t>Lessons</w:t>
            </w:r>
            <w:r w:rsidRPr="00E06817">
              <w:t xml:space="preserve"> 9.</w:t>
            </w:r>
          </w:p>
          <w:p w:rsidR="00A53060" w:rsidRPr="00E06817" w:rsidRDefault="00A53060" w:rsidP="006E4335">
            <w:r w:rsidRPr="0011709C">
              <w:rPr>
                <w:b/>
              </w:rPr>
              <w:t xml:space="preserve">Контроль </w:t>
            </w:r>
            <w:proofErr w:type="spellStart"/>
            <w:r w:rsidRPr="0011709C">
              <w:rPr>
                <w:b/>
              </w:rPr>
              <w:t>аудирования</w:t>
            </w:r>
            <w:proofErr w:type="spellEnd"/>
            <w:r w:rsidRPr="0011709C">
              <w:rPr>
                <w:b/>
              </w:rPr>
              <w:t xml:space="preserve"> и чтения</w:t>
            </w:r>
            <w:r w:rsidRPr="00E06817">
              <w:t xml:space="preserve"> </w:t>
            </w:r>
            <w:r w:rsidRPr="0011709C">
              <w:rPr>
                <w:b/>
              </w:rPr>
              <w:t>по теме «Окружающий мир».</w:t>
            </w:r>
          </w:p>
          <w:p w:rsidR="00A53060" w:rsidRPr="00E06817" w:rsidRDefault="00A53060" w:rsidP="006E4335"/>
        </w:tc>
        <w:tc>
          <w:tcPr>
            <w:tcW w:w="727" w:type="pct"/>
            <w:shd w:val="clear" w:color="auto" w:fill="auto"/>
          </w:tcPr>
          <w:p w:rsidR="00A53060" w:rsidRPr="00E06817" w:rsidRDefault="00A53060" w:rsidP="006E4335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00" w:type="pct"/>
            <w:shd w:val="clear" w:color="auto" w:fill="auto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</w:t>
            </w:r>
            <w:proofErr w:type="spellStart"/>
            <w:proofErr w:type="gramStart"/>
            <w:r w:rsidRPr="00E06817">
              <w:t>Взаимоотноше-ния</w:t>
            </w:r>
            <w:proofErr w:type="spellEnd"/>
            <w:proofErr w:type="gramEnd"/>
            <w:r w:rsidRPr="00E06817">
              <w:t xml:space="preserve"> в семье, с друзьями, с другими людьми», «Досуг и увлечения»; факты культуры, реалии и понятиями, с которыми учащиеся познакомились в данном цикле уроков.</w:t>
            </w:r>
          </w:p>
        </w:tc>
        <w:tc>
          <w:tcPr>
            <w:tcW w:w="636" w:type="pct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3.</w:t>
            </w:r>
          </w:p>
        </w:tc>
        <w:tc>
          <w:tcPr>
            <w:tcW w:w="454" w:type="pct"/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.I. Listening Comprehension (AB-I)</w:t>
            </w:r>
          </w:p>
        </w:tc>
        <w:tc>
          <w:tcPr>
            <w:tcW w:w="637" w:type="pct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500" w:type="pct"/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.III. Use of English (AB-III); V. Writing; VI. Cultural Awareness; VIII. Self-Assessment (AB-IV)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A53060" w:rsidRPr="0034625E" w:rsidRDefault="00A53060" w:rsidP="006E4335">
            <w:r>
              <w:t>-</w:t>
            </w:r>
          </w:p>
        </w:tc>
      </w:tr>
      <w:tr w:rsidR="00A53060" w:rsidRPr="00781CA8" w:rsidTr="006E4335">
        <w:trPr>
          <w:trHeight w:val="608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</w:tcBorders>
          </w:tcPr>
          <w:p w:rsidR="00A53060" w:rsidRPr="00781CA8" w:rsidRDefault="00A53060" w:rsidP="006E4335">
            <w:pPr>
              <w:rPr>
                <w:lang w:val="en-US"/>
              </w:rPr>
            </w:pP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060" w:rsidRPr="00E06817" w:rsidRDefault="00A53060" w:rsidP="006E4335">
            <w:r>
              <w:t>11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10.</w:t>
            </w:r>
          </w:p>
          <w:p w:rsidR="00A53060" w:rsidRPr="00781CA8" w:rsidRDefault="00A53060" w:rsidP="006E4335">
            <w:r w:rsidRPr="0011709C">
              <w:rPr>
                <w:b/>
              </w:rPr>
              <w:t xml:space="preserve">Повторение по </w:t>
            </w:r>
            <w:r>
              <w:rPr>
                <w:b/>
              </w:rPr>
              <w:t xml:space="preserve">теме </w:t>
            </w:r>
            <w:r w:rsidRPr="0011709C">
              <w:rPr>
                <w:b/>
              </w:rPr>
              <w:t>«Окружающий мир</w:t>
            </w:r>
            <w:r>
              <w:rPr>
                <w:b/>
              </w:rPr>
              <w:t>»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:rsidR="00A53060" w:rsidRPr="00781CA8" w:rsidRDefault="00A53060" w:rsidP="006E4335"/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A53060" w:rsidRPr="00781CA8" w:rsidRDefault="00A53060" w:rsidP="006E4335"/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</w:tcPr>
          <w:p w:rsidR="00A53060" w:rsidRPr="00781CA8" w:rsidRDefault="00A53060" w:rsidP="006E4335">
            <w:pPr>
              <w:rPr>
                <w:i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A53060" w:rsidRPr="00781CA8" w:rsidRDefault="00A53060" w:rsidP="006E4335"/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A53060" w:rsidRPr="00781CA8" w:rsidRDefault="00A53060" w:rsidP="006E4335">
            <w:pPr>
              <w:rPr>
                <w:i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A53060" w:rsidRPr="00781CA8" w:rsidRDefault="00A53060" w:rsidP="006E4335"/>
        </w:tc>
        <w:tc>
          <w:tcPr>
            <w:tcW w:w="5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060" w:rsidRPr="00781CA8" w:rsidRDefault="00A53060" w:rsidP="006E4335">
            <w:r>
              <w:t>-</w:t>
            </w:r>
          </w:p>
        </w:tc>
      </w:tr>
      <w:tr w:rsidR="00A53060" w:rsidRPr="00A53060" w:rsidTr="006E4335">
        <w:trPr>
          <w:gridAfter w:val="1"/>
          <w:wAfter w:w="19" w:type="pct"/>
          <w:trHeight w:val="608"/>
        </w:trPr>
        <w:tc>
          <w:tcPr>
            <w:tcW w:w="357" w:type="pct"/>
          </w:tcPr>
          <w:p w:rsidR="00A53060" w:rsidRPr="00781CA8" w:rsidRDefault="00A53060" w:rsidP="006E4335">
            <w:pPr>
              <w:rPr>
                <w:highlight w:val="yellow"/>
              </w:rPr>
            </w:pPr>
          </w:p>
        </w:tc>
        <w:tc>
          <w:tcPr>
            <w:tcW w:w="4624" w:type="pct"/>
            <w:gridSpan w:val="9"/>
          </w:tcPr>
          <w:p w:rsidR="00A53060" w:rsidRPr="00FB6494" w:rsidRDefault="00A53060" w:rsidP="006E4335">
            <w:pPr>
              <w:rPr>
                <w:highlight w:val="yellow"/>
                <w:lang w:val="en-US"/>
              </w:rPr>
            </w:pPr>
          </w:p>
          <w:p w:rsidR="00A53060" w:rsidRPr="00F63A5A" w:rsidRDefault="00A53060" w:rsidP="006E4335">
            <w:pPr>
              <w:ind w:firstLine="6480"/>
              <w:rPr>
                <w:highlight w:val="yellow"/>
                <w:lang w:val="en-US"/>
              </w:rPr>
            </w:pPr>
            <w:r w:rsidRPr="00E06817">
              <w:t>Цикл</w:t>
            </w:r>
            <w:r w:rsidRPr="00F63A5A">
              <w:rPr>
                <w:lang w:val="en-US"/>
              </w:rPr>
              <w:t xml:space="preserve"> 4. </w:t>
            </w:r>
            <w:r w:rsidRPr="00E06817">
              <w:rPr>
                <w:lang w:val="en-US"/>
              </w:rPr>
              <w:t>Every</w:t>
            </w:r>
            <w:r w:rsidRPr="00F63A5A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day</w:t>
            </w:r>
            <w:r w:rsidRPr="00F63A5A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and</w:t>
            </w:r>
            <w:r w:rsidRPr="00F63A5A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at</w:t>
            </w:r>
            <w:r w:rsidRPr="00F63A5A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weekends</w:t>
            </w:r>
            <w:r w:rsidRPr="00F63A5A">
              <w:rPr>
                <w:lang w:val="en-US"/>
              </w:rPr>
              <w:t>.</w:t>
            </w:r>
          </w:p>
        </w:tc>
      </w:tr>
      <w:tr w:rsidR="00A53060" w:rsidRPr="0034625E" w:rsidTr="006E4335">
        <w:trPr>
          <w:trHeight w:val="608"/>
        </w:trPr>
        <w:tc>
          <w:tcPr>
            <w:tcW w:w="357" w:type="pct"/>
          </w:tcPr>
          <w:p w:rsidR="00A53060" w:rsidRPr="00F63A5A" w:rsidRDefault="00A53060" w:rsidP="006E4335">
            <w:pPr>
              <w:rPr>
                <w:lang w:val="en-US"/>
              </w:rPr>
            </w:pPr>
          </w:p>
        </w:tc>
        <w:tc>
          <w:tcPr>
            <w:tcW w:w="189" w:type="pct"/>
          </w:tcPr>
          <w:p w:rsidR="00A53060" w:rsidRPr="00E06817" w:rsidRDefault="00A53060" w:rsidP="006E4335">
            <w:r>
              <w:t>12</w:t>
            </w:r>
          </w:p>
        </w:tc>
        <w:tc>
          <w:tcPr>
            <w:tcW w:w="455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Путешествие в Уэльс.</w:t>
            </w:r>
            <w:r w:rsidRPr="00E06817">
              <w:t xml:space="preserve"> Чтение и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извлечения конкретной информации.</w:t>
            </w:r>
          </w:p>
        </w:tc>
        <w:tc>
          <w:tcPr>
            <w:tcW w:w="727" w:type="pct"/>
          </w:tcPr>
          <w:p w:rsidR="00A53060" w:rsidRPr="00E06817" w:rsidRDefault="00A53060" w:rsidP="006E4335">
            <w:r w:rsidRPr="00E06817">
              <w:t xml:space="preserve">Совершенствование грамматических навыков говорения (развитие умения читать /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</w:t>
            </w:r>
            <w:proofErr w:type="gramStart"/>
            <w:r w:rsidRPr="00E06817">
              <w:t xml:space="preserve"> )</w:t>
            </w:r>
            <w:proofErr w:type="gramEnd"/>
            <w:r w:rsidRPr="00E06817">
              <w:t>.</w:t>
            </w:r>
          </w:p>
        </w:tc>
        <w:tc>
          <w:tcPr>
            <w:tcW w:w="500" w:type="pct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языка»; знакомство с тем, как зарубежные сверстники проводят свободное время в Уэльсе.</w:t>
            </w:r>
          </w:p>
        </w:tc>
        <w:tc>
          <w:tcPr>
            <w:tcW w:w="636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gramStart"/>
            <w:r w:rsidRPr="00E06817">
              <w:rPr>
                <w:i/>
              </w:rPr>
              <w:t>л</w:t>
            </w:r>
            <w:proofErr w:type="gramEnd"/>
            <w:r w:rsidRPr="00E06817">
              <w:rPr>
                <w:i/>
              </w:rPr>
              <w:t>ексический</w:t>
            </w:r>
            <w:r w:rsidRPr="00E06817">
              <w:rPr>
                <w:lang w:val="en-US"/>
              </w:rPr>
              <w:t>: an area, early, to get up, to have fun, a tourist, a visitor;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Simple, word order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proofErr w:type="gram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3); 2.; *4.1); *5.</w:t>
            </w:r>
            <w:proofErr w:type="gramEnd"/>
          </w:p>
        </w:tc>
        <w:tc>
          <w:tcPr>
            <w:tcW w:w="454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an area, early, to get up, to have fun, a tourist, a visitor;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Simple, word order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</w:t>
            </w:r>
          </w:p>
        </w:tc>
        <w:tc>
          <w:tcPr>
            <w:tcW w:w="637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an area, early, to get up, to have fun, a tourist, a visitor;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Simple, word order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.*4.1), 2)</w:t>
            </w:r>
          </w:p>
        </w:tc>
        <w:tc>
          <w:tcPr>
            <w:tcW w:w="500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.3. (AB ex.1.)</w:t>
            </w:r>
          </w:p>
        </w:tc>
        <w:tc>
          <w:tcPr>
            <w:tcW w:w="545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.6. </w:t>
            </w:r>
          </w:p>
        </w:tc>
      </w:tr>
      <w:tr w:rsidR="00A53060" w:rsidRPr="0034625E" w:rsidTr="006E4335">
        <w:trPr>
          <w:trHeight w:val="962"/>
        </w:trPr>
        <w:tc>
          <w:tcPr>
            <w:tcW w:w="357" w:type="pct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189" w:type="pct"/>
          </w:tcPr>
          <w:p w:rsidR="00A53060" w:rsidRPr="00EE4B48" w:rsidRDefault="00A53060" w:rsidP="006E4335">
            <w:r>
              <w:t>13</w:t>
            </w:r>
          </w:p>
        </w:tc>
        <w:tc>
          <w:tcPr>
            <w:tcW w:w="455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2.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Досуг и увлечения.</w:t>
            </w:r>
            <w:r w:rsidRPr="00E06817">
              <w:t xml:space="preserve">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 понимания основного содержания. </w:t>
            </w:r>
          </w:p>
        </w:tc>
        <w:tc>
          <w:tcPr>
            <w:tcW w:w="727" w:type="pct"/>
          </w:tcPr>
          <w:p w:rsidR="00A53060" w:rsidRPr="00E06817" w:rsidRDefault="00A53060" w:rsidP="006E4335">
            <w:r w:rsidRPr="00E06817">
              <w:t xml:space="preserve">Формирование лексических и грамматических навыков чтения и говорения (совершенствование произносительных навыков, 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понимания основного содержания прочитанного / услышанного).</w:t>
            </w:r>
          </w:p>
        </w:tc>
        <w:tc>
          <w:tcPr>
            <w:tcW w:w="500" w:type="pct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«Досуг и увлечения» знакомство с распространенным в Британии способом путешествия – автокараваном.</w:t>
            </w:r>
          </w:p>
        </w:tc>
        <w:tc>
          <w:tcPr>
            <w:tcW w:w="636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gramStart"/>
            <w:r w:rsidRPr="00E06817">
              <w:rPr>
                <w:i/>
              </w:rPr>
              <w:t>л</w:t>
            </w:r>
            <w:proofErr w:type="gramEnd"/>
            <w:r w:rsidRPr="00E06817">
              <w:rPr>
                <w:i/>
              </w:rPr>
              <w:t>ексический</w:t>
            </w:r>
            <w:r w:rsidRPr="00E06817">
              <w:rPr>
                <w:lang w:val="en-US"/>
              </w:rPr>
              <w:t>: to admire, a chimpanzee, to cry, a race, to sleep, tropical, a caravan, a sound, a storm, a swan, a vehicle;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, глаголы, которые не используются в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proofErr w:type="gram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3); 4.1), 2); 5.; 6.</w:t>
            </w:r>
            <w:proofErr w:type="gramEnd"/>
          </w:p>
        </w:tc>
        <w:tc>
          <w:tcPr>
            <w:tcW w:w="454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to admire, a chimpanzee, to cry, a race, to sleep, tropical, a caravan, a sound, a storm, a swan, a vehicle;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, глаголы, которые не используются в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</w:t>
            </w:r>
          </w:p>
        </w:tc>
        <w:tc>
          <w:tcPr>
            <w:tcW w:w="637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to admire, a chimpanzee, to cry, a race, to sleep, tropical;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, глаголы, которые не используются в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t>упр.2.; 5</w:t>
            </w:r>
            <w:r w:rsidRPr="00E06817">
              <w:rPr>
                <w:lang w:val="en-US"/>
              </w:rPr>
              <w:t>.</w:t>
            </w:r>
            <w:r w:rsidRPr="00E06817">
              <w:t>; 6</w:t>
            </w:r>
            <w:r w:rsidRPr="00E06817">
              <w:rPr>
                <w:lang w:val="en-US"/>
              </w:rPr>
              <w:t>.;</w:t>
            </w:r>
            <w:proofErr w:type="gramStart"/>
            <w:r w:rsidRPr="00E06817">
              <w:rPr>
                <w:lang w:val="en-US"/>
              </w:rPr>
              <w:t xml:space="preserve"> !</w:t>
            </w:r>
            <w:proofErr w:type="gramEnd"/>
            <w:r w:rsidRPr="00E06817">
              <w:rPr>
                <w:lang w:val="en-US"/>
              </w:rPr>
              <w:t>7.</w:t>
            </w:r>
          </w:p>
        </w:tc>
        <w:tc>
          <w:tcPr>
            <w:tcW w:w="500" w:type="pct"/>
          </w:tcPr>
          <w:p w:rsidR="00A53060" w:rsidRPr="00E06817" w:rsidRDefault="00A53060" w:rsidP="006E4335">
            <w:r w:rsidRPr="00E06817">
              <w:t>упр.3. (</w:t>
            </w:r>
            <w:r w:rsidRPr="00E06817">
              <w:rPr>
                <w:lang w:val="en-US"/>
              </w:rPr>
              <w:t>AB</w:t>
            </w:r>
            <w:r w:rsidRPr="00E06817">
              <w:t xml:space="preserve"> </w:t>
            </w:r>
            <w:r w:rsidRPr="00E06817">
              <w:rPr>
                <w:lang w:val="en-US"/>
              </w:rPr>
              <w:t>ex</w:t>
            </w:r>
            <w:r w:rsidRPr="00E06817">
              <w:t>.</w:t>
            </w:r>
            <w:r w:rsidRPr="00E06817">
              <w:rPr>
                <w:lang w:val="en-US"/>
              </w:rPr>
              <w:t>2.</w:t>
            </w:r>
            <w:r w:rsidRPr="00E06817">
              <w:t>)</w:t>
            </w:r>
          </w:p>
        </w:tc>
        <w:tc>
          <w:tcPr>
            <w:tcW w:w="545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.8. </w:t>
            </w:r>
          </w:p>
        </w:tc>
      </w:tr>
      <w:tr w:rsidR="00A53060" w:rsidRPr="0034625E" w:rsidTr="006E4335">
        <w:trPr>
          <w:trHeight w:val="962"/>
        </w:trPr>
        <w:tc>
          <w:tcPr>
            <w:tcW w:w="357" w:type="pct"/>
          </w:tcPr>
          <w:p w:rsidR="00A53060" w:rsidRPr="00781CA8" w:rsidRDefault="00A53060" w:rsidP="006E4335">
            <w:pPr>
              <w:rPr>
                <w:lang w:val="en-US"/>
              </w:rPr>
            </w:pPr>
          </w:p>
        </w:tc>
        <w:tc>
          <w:tcPr>
            <w:tcW w:w="189" w:type="pct"/>
          </w:tcPr>
          <w:p w:rsidR="00A53060" w:rsidRPr="00E06817" w:rsidRDefault="00A53060" w:rsidP="006E4335">
            <w:r>
              <w:t>14</w:t>
            </w:r>
          </w:p>
        </w:tc>
        <w:tc>
          <w:tcPr>
            <w:tcW w:w="455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3.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Северная Ирландия.</w:t>
            </w:r>
            <w:r w:rsidRPr="00E06817">
              <w:t xml:space="preserve"> Чтение и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полного понимания </w:t>
            </w:r>
            <w:r w:rsidRPr="00E06817">
              <w:lastRenderedPageBreak/>
              <w:t>прочитанного.</w:t>
            </w:r>
          </w:p>
        </w:tc>
        <w:tc>
          <w:tcPr>
            <w:tcW w:w="727" w:type="pct"/>
          </w:tcPr>
          <w:p w:rsidR="00A53060" w:rsidRPr="00E06817" w:rsidRDefault="00A53060" w:rsidP="006E4335">
            <w:r w:rsidRPr="00E06817">
              <w:lastRenderedPageBreak/>
              <w:t>Формирование грамматических навыков чтения и говорения (развитие умения читать с целью полного понимания прочитанного).</w:t>
            </w:r>
          </w:p>
        </w:tc>
        <w:tc>
          <w:tcPr>
            <w:tcW w:w="500" w:type="pct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языка»; знакомство с летними праздниками в Северной Ирландии</w:t>
            </w:r>
            <w:r w:rsidRPr="00E06817">
              <w:lastRenderedPageBreak/>
              <w:t xml:space="preserve">, понятия </w:t>
            </w:r>
            <w:r w:rsidRPr="00E06817">
              <w:rPr>
                <w:lang w:val="en-US"/>
              </w:rPr>
              <w:t>Ireland</w:t>
            </w:r>
            <w:r w:rsidRPr="00E06817">
              <w:t xml:space="preserve"> и </w:t>
            </w:r>
            <w:r w:rsidRPr="00E06817">
              <w:rPr>
                <w:lang w:val="en-US"/>
              </w:rPr>
              <w:t>Northern</w:t>
            </w:r>
            <w:r w:rsidRPr="00E06817">
              <w:t xml:space="preserve"> </w:t>
            </w:r>
            <w:r w:rsidRPr="00E06817">
              <w:rPr>
                <w:lang w:val="en-US"/>
              </w:rPr>
              <w:t>Ireland</w:t>
            </w:r>
          </w:p>
        </w:tc>
        <w:tc>
          <w:tcPr>
            <w:tcW w:w="636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>:a band, a festival, to stay at, a regatta;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Simple, Present Progressive, Present Perfect в </w:t>
            </w:r>
            <w:proofErr w:type="spellStart"/>
            <w:r w:rsidRPr="00E06817">
              <w:rPr>
                <w:lang w:val="en-US"/>
              </w:rPr>
              <w:t>значении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lastRenderedPageBreak/>
              <w:t>настоящего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действия</w:t>
            </w:r>
            <w:proofErr w:type="spellEnd"/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proofErr w:type="gram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3); 2.1), 2), 3)</w:t>
            </w:r>
            <w:proofErr w:type="gramEnd"/>
          </w:p>
        </w:tc>
        <w:tc>
          <w:tcPr>
            <w:tcW w:w="454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>:a band, a festival, to stay at, a regatta;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Simple, Present Progressive, </w:t>
            </w:r>
            <w:r w:rsidRPr="00E06817">
              <w:rPr>
                <w:lang w:val="en-US"/>
              </w:rPr>
              <w:lastRenderedPageBreak/>
              <w:t xml:space="preserve">Present Perfect в </w:t>
            </w:r>
            <w:proofErr w:type="spellStart"/>
            <w:r w:rsidRPr="00E06817">
              <w:rPr>
                <w:lang w:val="en-US"/>
              </w:rPr>
              <w:t>значении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настоящего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действия</w:t>
            </w:r>
            <w:proofErr w:type="spellEnd"/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</w:t>
            </w:r>
          </w:p>
        </w:tc>
        <w:tc>
          <w:tcPr>
            <w:tcW w:w="637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>:a band, a festival, to stay at;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Simple, Present Progressive, Present Perfect в </w:t>
            </w:r>
            <w:proofErr w:type="spellStart"/>
            <w:r w:rsidRPr="00E06817">
              <w:rPr>
                <w:lang w:val="en-US"/>
              </w:rPr>
              <w:t>значении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настоящего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lastRenderedPageBreak/>
              <w:t>действия</w:t>
            </w:r>
            <w:proofErr w:type="spellEnd"/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 2.1), 2), 3); 4.1),</w:t>
            </w:r>
            <w:proofErr w:type="gramStart"/>
            <w:r w:rsidRPr="00E06817">
              <w:rPr>
                <w:lang w:val="en-US"/>
              </w:rPr>
              <w:t xml:space="preserve"> !</w:t>
            </w:r>
            <w:proofErr w:type="gramEnd"/>
            <w:r w:rsidRPr="00E06817">
              <w:rPr>
                <w:lang w:val="en-US"/>
              </w:rPr>
              <w:t>2)</w:t>
            </w:r>
          </w:p>
        </w:tc>
        <w:tc>
          <w:tcPr>
            <w:tcW w:w="500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>.3. (AB ex.1.)</w:t>
            </w:r>
          </w:p>
        </w:tc>
        <w:tc>
          <w:tcPr>
            <w:tcW w:w="545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.5</w:t>
            </w:r>
          </w:p>
        </w:tc>
      </w:tr>
      <w:tr w:rsidR="00A53060" w:rsidRPr="00E06817" w:rsidTr="006E4335">
        <w:trPr>
          <w:trHeight w:val="962"/>
        </w:trPr>
        <w:tc>
          <w:tcPr>
            <w:tcW w:w="357" w:type="pct"/>
          </w:tcPr>
          <w:p w:rsidR="00A53060" w:rsidRPr="00781CA8" w:rsidRDefault="00A53060" w:rsidP="006E4335">
            <w:pPr>
              <w:rPr>
                <w:lang w:val="en-US"/>
              </w:rPr>
            </w:pPr>
          </w:p>
        </w:tc>
        <w:tc>
          <w:tcPr>
            <w:tcW w:w="189" w:type="pct"/>
          </w:tcPr>
          <w:p w:rsidR="00A53060" w:rsidRPr="00E06817" w:rsidRDefault="00A53060" w:rsidP="006E4335">
            <w:r>
              <w:t>15</w:t>
            </w:r>
          </w:p>
        </w:tc>
        <w:tc>
          <w:tcPr>
            <w:tcW w:w="455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4. 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Домашнее чтение.</w:t>
            </w:r>
            <w:r w:rsidRPr="00E06817">
              <w:t xml:space="preserve"> </w:t>
            </w:r>
          </w:p>
          <w:p w:rsidR="00A53060" w:rsidRPr="00E06817" w:rsidRDefault="00A53060" w:rsidP="006E4335">
            <w:r w:rsidRPr="00E06817">
              <w:t>Чтение с целью полного понимания прочитанного.</w:t>
            </w:r>
          </w:p>
          <w:p w:rsidR="00A53060" w:rsidRPr="00E06817" w:rsidRDefault="00A53060" w:rsidP="006E4335">
            <w:r w:rsidRPr="00E06817">
              <w:t>(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</w:t>
            </w:r>
            <w:r w:rsidRPr="00E06817">
              <w:rPr>
                <w:lang w:val="en-US"/>
              </w:rPr>
              <w:t>p</w:t>
            </w:r>
            <w:r w:rsidRPr="00E06817">
              <w:t>.34)</w:t>
            </w:r>
          </w:p>
        </w:tc>
        <w:tc>
          <w:tcPr>
            <w:tcW w:w="727" w:type="pct"/>
          </w:tcPr>
          <w:p w:rsidR="00A53060" w:rsidRPr="00E06817" w:rsidRDefault="00A53060" w:rsidP="006E4335">
            <w:r w:rsidRPr="00E06817">
              <w:t>Развитие умения читать (развитие умения читать с целью полного понимания).</w:t>
            </w:r>
          </w:p>
        </w:tc>
        <w:tc>
          <w:tcPr>
            <w:tcW w:w="500" w:type="pct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языка»; знакомство с жизнью зарубежных сверстников в школе-интернате.</w:t>
            </w:r>
          </w:p>
        </w:tc>
        <w:tc>
          <w:tcPr>
            <w:tcW w:w="636" w:type="pct"/>
          </w:tcPr>
          <w:p w:rsidR="00A53060" w:rsidRPr="00FB6494" w:rsidRDefault="00A53060" w:rsidP="006E4335">
            <w:r w:rsidRPr="00E06817">
              <w:rPr>
                <w:i/>
              </w:rPr>
              <w:t>Речевой</w:t>
            </w:r>
            <w:r w:rsidRPr="00FB6494">
              <w:rPr>
                <w:i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FB6494">
              <w:rPr>
                <w:i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FB6494">
              <w:rPr>
                <w:i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FB6494">
              <w:rPr>
                <w:i/>
              </w:rPr>
              <w:t>;</w:t>
            </w:r>
          </w:p>
          <w:p w:rsidR="00A53060" w:rsidRPr="00FB6494" w:rsidRDefault="00A53060" w:rsidP="006E4335">
            <w:r w:rsidRPr="00E06817">
              <w:rPr>
                <w:lang w:val="en-US"/>
              </w:rPr>
              <w:t>angrily</w:t>
            </w:r>
            <w:r w:rsidRPr="00FB6494">
              <w:t xml:space="preserve">, </w:t>
            </w:r>
            <w:r w:rsidRPr="00E06817">
              <w:rPr>
                <w:lang w:val="en-US"/>
              </w:rPr>
              <w:t>a</w:t>
            </w:r>
            <w:r w:rsidRPr="00FB6494">
              <w:t xml:space="preserve"> </w:t>
            </w:r>
            <w:r w:rsidRPr="00E06817">
              <w:rPr>
                <w:lang w:val="en-US"/>
              </w:rPr>
              <w:t>hall</w:t>
            </w:r>
            <w:r w:rsidRPr="00FB6494">
              <w:t xml:space="preserve">, </w:t>
            </w:r>
            <w:r w:rsidRPr="00E06817">
              <w:rPr>
                <w:lang w:val="en-US"/>
              </w:rPr>
              <w:t>a</w:t>
            </w:r>
            <w:r w:rsidRPr="00FB6494">
              <w:t xml:space="preserve"> </w:t>
            </w:r>
            <w:r w:rsidRPr="00E06817">
              <w:rPr>
                <w:lang w:val="en-US"/>
              </w:rPr>
              <w:t>postman</w:t>
            </w:r>
            <w:r w:rsidRPr="00FB6494">
              <w:t xml:space="preserve">, </w:t>
            </w:r>
            <w:r w:rsidRPr="00E06817">
              <w:rPr>
                <w:lang w:val="en-US"/>
              </w:rPr>
              <w:t>quickly</w:t>
            </w:r>
            <w:r w:rsidRPr="00FB6494">
              <w:t xml:space="preserve">, </w:t>
            </w:r>
            <w:r w:rsidRPr="00E06817">
              <w:rPr>
                <w:lang w:val="en-US"/>
              </w:rPr>
              <w:t>sleepily</w:t>
            </w:r>
            <w:r w:rsidRPr="00FB6494">
              <w:t xml:space="preserve">, </w:t>
            </w:r>
            <w:r w:rsidRPr="00E06817">
              <w:rPr>
                <w:lang w:val="en-US"/>
              </w:rPr>
              <w:t>suddenly</w:t>
            </w:r>
          </w:p>
          <w:p w:rsidR="00A53060" w:rsidRPr="00FB6494" w:rsidRDefault="00A53060" w:rsidP="006E4335"/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 Reader – 4.1), 2), 3), 4)*, 5)*</w:t>
            </w:r>
          </w:p>
        </w:tc>
        <w:tc>
          <w:tcPr>
            <w:tcW w:w="454" w:type="pct"/>
          </w:tcPr>
          <w:p w:rsidR="00A53060" w:rsidRPr="00E06817" w:rsidRDefault="00A53060" w:rsidP="006E4335">
            <w:pPr>
              <w:rPr>
                <w:i/>
                <w:lang w:val="en-US"/>
              </w:rPr>
            </w:pPr>
          </w:p>
        </w:tc>
        <w:tc>
          <w:tcPr>
            <w:tcW w:w="637" w:type="pct"/>
          </w:tcPr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500" w:type="pct"/>
          </w:tcPr>
          <w:p w:rsidR="00A53060" w:rsidRPr="00E06817" w:rsidRDefault="00A53060" w:rsidP="006E4335">
            <w:r w:rsidRPr="00E06817">
              <w:t xml:space="preserve">упр. </w:t>
            </w:r>
            <w:r w:rsidRPr="00E06817">
              <w:rPr>
                <w:lang w:val="en-US"/>
              </w:rPr>
              <w:t>Reader – ex. 4.4)*</w:t>
            </w:r>
          </w:p>
        </w:tc>
        <w:tc>
          <w:tcPr>
            <w:tcW w:w="545" w:type="pct"/>
            <w:gridSpan w:val="2"/>
          </w:tcPr>
          <w:p w:rsidR="00A53060" w:rsidRPr="0034625E" w:rsidRDefault="00A53060" w:rsidP="006E4335">
            <w:r w:rsidRPr="00E06817">
              <w:t>упр.</w:t>
            </w:r>
            <w:r w:rsidRPr="00E06817">
              <w:rPr>
                <w:lang w:val="en-US"/>
              </w:rPr>
              <w:t xml:space="preserve"> </w:t>
            </w:r>
            <w:r>
              <w:t>4</w:t>
            </w:r>
          </w:p>
        </w:tc>
      </w:tr>
      <w:tr w:rsidR="00A53060" w:rsidRPr="00E06817" w:rsidTr="006E4335">
        <w:trPr>
          <w:trHeight w:val="1523"/>
        </w:trPr>
        <w:tc>
          <w:tcPr>
            <w:tcW w:w="357" w:type="pct"/>
          </w:tcPr>
          <w:p w:rsidR="00A53060" w:rsidRPr="00781CA8" w:rsidRDefault="00A53060" w:rsidP="006E4335">
            <w:pPr>
              <w:rPr>
                <w:lang w:val="en-US"/>
              </w:rPr>
            </w:pPr>
          </w:p>
        </w:tc>
        <w:tc>
          <w:tcPr>
            <w:tcW w:w="189" w:type="pct"/>
          </w:tcPr>
          <w:p w:rsidR="00A53060" w:rsidRPr="00E06817" w:rsidRDefault="00A53060" w:rsidP="006E4335">
            <w:r>
              <w:t>16</w:t>
            </w:r>
          </w:p>
        </w:tc>
        <w:tc>
          <w:tcPr>
            <w:tcW w:w="455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5.</w:t>
            </w:r>
          </w:p>
          <w:p w:rsidR="00A53060" w:rsidRPr="00E06817" w:rsidRDefault="00A53060" w:rsidP="006E4335">
            <w:r w:rsidRPr="0011709C">
              <w:rPr>
                <w:b/>
              </w:rPr>
              <w:t xml:space="preserve">Путешествие в </w:t>
            </w:r>
            <w:proofErr w:type="spellStart"/>
            <w:r w:rsidRPr="0011709C">
              <w:rPr>
                <w:b/>
              </w:rPr>
              <w:t>Обан</w:t>
            </w:r>
            <w:proofErr w:type="spellEnd"/>
            <w:r w:rsidRPr="0011709C">
              <w:rPr>
                <w:b/>
              </w:rPr>
              <w:t>.</w:t>
            </w:r>
            <w:r w:rsidRPr="00E06817">
              <w:t xml:space="preserve"> Диалогическая речь (диалог-обмен мнениями).</w:t>
            </w:r>
          </w:p>
          <w:p w:rsidR="00A53060" w:rsidRPr="00E06817" w:rsidRDefault="00A53060" w:rsidP="006E4335"/>
        </w:tc>
        <w:tc>
          <w:tcPr>
            <w:tcW w:w="727" w:type="pct"/>
          </w:tcPr>
          <w:p w:rsidR="00A53060" w:rsidRPr="00E06817" w:rsidRDefault="00A53060" w:rsidP="006E4335">
            <w:r w:rsidRPr="00E06817">
              <w:t xml:space="preserve">Развитие речевого умения: диалогическая форма речи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полного понимания прочитанного / услышанного).</w:t>
            </w:r>
          </w:p>
        </w:tc>
        <w:tc>
          <w:tcPr>
            <w:tcW w:w="500" w:type="pct"/>
          </w:tcPr>
          <w:p w:rsidR="00A53060" w:rsidRPr="00E06817" w:rsidRDefault="00A53060" w:rsidP="006E4335">
            <w:r w:rsidRPr="00E06817">
              <w:rPr>
                <w:i/>
              </w:rPr>
              <w:t>Тема</w:t>
            </w:r>
            <w:r w:rsidRPr="00E06817">
              <w:t xml:space="preserve"> «Родная страна и страны изучаемого языка»; знакомство с реалиями маленького городка в Шотландии.</w:t>
            </w:r>
          </w:p>
        </w:tc>
        <w:tc>
          <w:tcPr>
            <w:tcW w:w="636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a magazine, a sea, a coast, a view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proofErr w:type="gramStart"/>
            <w:r w:rsidRPr="00E06817">
              <w:t>упр</w:t>
            </w:r>
            <w:proofErr w:type="spellEnd"/>
            <w:r w:rsidRPr="00BF1CAE">
              <w:rPr>
                <w:lang w:val="en-US"/>
              </w:rPr>
              <w:t>.</w:t>
            </w:r>
            <w:r w:rsidRPr="00E06817">
              <w:rPr>
                <w:lang w:val="en-US"/>
              </w:rPr>
              <w:t xml:space="preserve"> 1.1), 2), 3); 2.1), 2)</w:t>
            </w:r>
            <w:proofErr w:type="gramEnd"/>
          </w:p>
        </w:tc>
        <w:tc>
          <w:tcPr>
            <w:tcW w:w="454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a magazine, a sea, a coast, a view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BF1CAE">
              <w:rPr>
                <w:lang w:val="en-US"/>
              </w:rPr>
              <w:t>.</w:t>
            </w:r>
            <w:r w:rsidRPr="00E06817">
              <w:rPr>
                <w:lang w:val="en-US"/>
              </w:rPr>
              <w:t xml:space="preserve"> 1.1)</w:t>
            </w:r>
          </w:p>
        </w:tc>
        <w:tc>
          <w:tcPr>
            <w:tcW w:w="637" w:type="pct"/>
          </w:tcPr>
          <w:p w:rsidR="00A53060" w:rsidRPr="00E06817" w:rsidRDefault="00A53060" w:rsidP="006E4335">
            <w:r w:rsidRPr="00E06817">
              <w:rPr>
                <w:i/>
              </w:rPr>
              <w:t>Речевой материал предыдущих уроков;</w:t>
            </w:r>
          </w:p>
          <w:p w:rsidR="00A53060" w:rsidRPr="00E06817" w:rsidRDefault="00A53060" w:rsidP="006E4335">
            <w:r w:rsidRPr="00E06817">
              <w:rPr>
                <w:lang w:val="en-US"/>
              </w:rPr>
              <w:t>a</w:t>
            </w:r>
            <w:r w:rsidRPr="00E06817">
              <w:t xml:space="preserve"> </w:t>
            </w:r>
            <w:r w:rsidRPr="00E06817">
              <w:rPr>
                <w:lang w:val="en-US"/>
              </w:rPr>
              <w:t>magazine</w:t>
            </w:r>
            <w:r w:rsidRPr="00E06817">
              <w:t xml:space="preserve">, </w:t>
            </w:r>
            <w:r w:rsidRPr="00E06817">
              <w:rPr>
                <w:lang w:val="en-US"/>
              </w:rPr>
              <w:t>a</w:t>
            </w:r>
            <w:r w:rsidRPr="00E06817">
              <w:t xml:space="preserve"> </w:t>
            </w:r>
            <w:r w:rsidRPr="00E06817">
              <w:rPr>
                <w:lang w:val="en-US"/>
              </w:rPr>
              <w:t>sea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 3.; 4.</w:t>
            </w:r>
          </w:p>
        </w:tc>
        <w:tc>
          <w:tcPr>
            <w:tcW w:w="500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.2.2); 4.</w:t>
            </w:r>
          </w:p>
        </w:tc>
        <w:tc>
          <w:tcPr>
            <w:tcW w:w="545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.5. </w:t>
            </w:r>
          </w:p>
        </w:tc>
      </w:tr>
      <w:tr w:rsidR="00A53060" w:rsidRPr="00E06817" w:rsidTr="006E4335">
        <w:trPr>
          <w:trHeight w:val="608"/>
        </w:trPr>
        <w:tc>
          <w:tcPr>
            <w:tcW w:w="357" w:type="pct"/>
          </w:tcPr>
          <w:p w:rsidR="00A53060" w:rsidRPr="00EE4B48" w:rsidRDefault="00A53060" w:rsidP="006E4335"/>
        </w:tc>
        <w:tc>
          <w:tcPr>
            <w:tcW w:w="189" w:type="pct"/>
          </w:tcPr>
          <w:p w:rsidR="00A53060" w:rsidRPr="00EE4B48" w:rsidRDefault="00A53060" w:rsidP="006E4335">
            <w:r>
              <w:t>17</w:t>
            </w:r>
          </w:p>
        </w:tc>
        <w:tc>
          <w:tcPr>
            <w:tcW w:w="4454" w:type="pct"/>
            <w:gridSpan w:val="9"/>
          </w:tcPr>
          <w:p w:rsidR="00A53060" w:rsidRPr="00BF1CAE" w:rsidRDefault="00A53060" w:rsidP="006E4335">
            <w:pPr>
              <w:rPr>
                <w:lang w:val="en-US"/>
              </w:rPr>
            </w:pPr>
          </w:p>
          <w:p w:rsidR="00A53060" w:rsidRPr="00FB6494" w:rsidRDefault="00A53060" w:rsidP="006E4335">
            <w:pPr>
              <w:jc w:val="center"/>
            </w:pPr>
            <w:r w:rsidRPr="00E06817">
              <w:rPr>
                <w:lang w:val="en-US"/>
              </w:rPr>
              <w:t>C</w:t>
            </w:r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o</w:t>
            </w:r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n</w:t>
            </w:r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s</w:t>
            </w:r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o</w:t>
            </w:r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l</w:t>
            </w:r>
            <w:r w:rsidRPr="00BF1CAE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i</w:t>
            </w:r>
            <w:proofErr w:type="spellEnd"/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d</w:t>
            </w:r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a</w:t>
            </w:r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t</w:t>
            </w:r>
            <w:r w:rsidRPr="00BF1CAE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i</w:t>
            </w:r>
            <w:proofErr w:type="spellEnd"/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o</w:t>
            </w:r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n</w:t>
            </w:r>
            <w:r w:rsidRPr="00BF1CAE">
              <w:rPr>
                <w:lang w:val="en-US"/>
              </w:rPr>
              <w:t xml:space="preserve">   </w:t>
            </w:r>
            <w:r w:rsidRPr="00E06817">
              <w:rPr>
                <w:lang w:val="en-US"/>
              </w:rPr>
              <w:t>l</w:t>
            </w:r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e</w:t>
            </w:r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s</w:t>
            </w:r>
            <w:r w:rsidRPr="00BF1CAE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s</w:t>
            </w:r>
            <w:proofErr w:type="spellEnd"/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o</w:t>
            </w:r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n</w:t>
            </w:r>
            <w:r w:rsidRPr="00BF1CAE">
              <w:rPr>
                <w:lang w:val="en-US"/>
              </w:rPr>
              <w:t xml:space="preserve"> !* </w:t>
            </w:r>
            <w:r w:rsidRPr="00FB6494">
              <w:t>(</w:t>
            </w:r>
            <w:r w:rsidRPr="00E06817">
              <w:rPr>
                <w:lang w:val="en-US"/>
              </w:rPr>
              <w:t>AB</w:t>
            </w:r>
            <w:r w:rsidRPr="00FB6494">
              <w:t xml:space="preserve"> </w:t>
            </w:r>
            <w:r w:rsidRPr="00E06817">
              <w:rPr>
                <w:lang w:val="en-US"/>
              </w:rPr>
              <w:t>p</w:t>
            </w:r>
            <w:r w:rsidRPr="00FB6494">
              <w:t>.54)</w:t>
            </w:r>
          </w:p>
        </w:tc>
      </w:tr>
      <w:tr w:rsidR="00A53060" w:rsidRPr="00A53060" w:rsidTr="006E4335">
        <w:trPr>
          <w:trHeight w:val="2062"/>
        </w:trPr>
        <w:tc>
          <w:tcPr>
            <w:tcW w:w="357" w:type="pct"/>
          </w:tcPr>
          <w:p w:rsidR="00A53060" w:rsidRPr="00E77DD8" w:rsidRDefault="00A53060" w:rsidP="006E4335"/>
        </w:tc>
        <w:tc>
          <w:tcPr>
            <w:tcW w:w="189" w:type="pct"/>
          </w:tcPr>
          <w:p w:rsidR="00A53060" w:rsidRPr="00EE4B48" w:rsidRDefault="00A53060" w:rsidP="006E4335">
            <w:r>
              <w:t>18</w:t>
            </w:r>
          </w:p>
        </w:tc>
        <w:tc>
          <w:tcPr>
            <w:tcW w:w="455" w:type="pct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7.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Проект «Мой семейный альбом».</w:t>
            </w:r>
            <w:r w:rsidRPr="00E06817">
              <w:t xml:space="preserve"> Контроль говорения (монологическая речь).</w:t>
            </w:r>
          </w:p>
        </w:tc>
        <w:tc>
          <w:tcPr>
            <w:tcW w:w="727" w:type="pct"/>
          </w:tcPr>
          <w:p w:rsidR="00A53060" w:rsidRPr="00E06817" w:rsidRDefault="00A53060" w:rsidP="006E4335">
            <w:r w:rsidRPr="00E06817">
              <w:t xml:space="preserve">Развитие речевых умений (скрытый контроль уровня </w:t>
            </w:r>
            <w:proofErr w:type="spellStart"/>
            <w:r w:rsidRPr="00E06817">
              <w:t>сформированности</w:t>
            </w:r>
            <w:proofErr w:type="spellEnd"/>
            <w:r w:rsidRPr="00E06817">
              <w:t xml:space="preserve"> речевых умений).</w:t>
            </w:r>
          </w:p>
        </w:tc>
        <w:tc>
          <w:tcPr>
            <w:tcW w:w="500" w:type="pct"/>
            <w:shd w:val="clear" w:color="auto" w:fill="auto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«Досуг и увлечения», «Родная страна и страны изучаемого языка»; знакомство с популярными в Британии видеоиграми.</w:t>
            </w:r>
          </w:p>
        </w:tc>
        <w:tc>
          <w:tcPr>
            <w:tcW w:w="2772" w:type="pct"/>
            <w:gridSpan w:val="6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1. My Best Day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2. The Activities I Like Most</w:t>
            </w:r>
          </w:p>
        </w:tc>
      </w:tr>
      <w:tr w:rsidR="00A53060" w:rsidRPr="0034625E" w:rsidTr="006E4335">
        <w:trPr>
          <w:trHeight w:val="608"/>
        </w:trPr>
        <w:tc>
          <w:tcPr>
            <w:tcW w:w="357" w:type="pct"/>
          </w:tcPr>
          <w:p w:rsidR="00A53060" w:rsidRPr="0011709C" w:rsidRDefault="00A53060" w:rsidP="006E4335">
            <w:pPr>
              <w:rPr>
                <w:lang w:val="en-US"/>
              </w:rPr>
            </w:pPr>
          </w:p>
        </w:tc>
        <w:tc>
          <w:tcPr>
            <w:tcW w:w="189" w:type="pct"/>
            <w:shd w:val="clear" w:color="auto" w:fill="auto"/>
          </w:tcPr>
          <w:p w:rsidR="00A53060" w:rsidRPr="00E06817" w:rsidRDefault="00A53060" w:rsidP="006E4335">
            <w:r>
              <w:t>19</w:t>
            </w:r>
          </w:p>
        </w:tc>
        <w:tc>
          <w:tcPr>
            <w:tcW w:w="455" w:type="pct"/>
            <w:shd w:val="clear" w:color="auto" w:fill="auto"/>
          </w:tcPr>
          <w:p w:rsidR="00A53060" w:rsidRPr="00E06817" w:rsidRDefault="00A53060" w:rsidP="006E4335">
            <w:r w:rsidRPr="00E06817">
              <w:rPr>
                <w:lang w:val="en-US"/>
              </w:rPr>
              <w:t>Lessons</w:t>
            </w:r>
            <w:r w:rsidRPr="00E06817">
              <w:t xml:space="preserve"> 8.</w:t>
            </w:r>
          </w:p>
          <w:p w:rsidR="00A53060" w:rsidRPr="00E06817" w:rsidRDefault="00A53060" w:rsidP="006E4335"/>
          <w:p w:rsidR="00A53060" w:rsidRPr="0011709C" w:rsidRDefault="00A53060" w:rsidP="006E4335">
            <w:pPr>
              <w:rPr>
                <w:b/>
              </w:rPr>
            </w:pPr>
            <w:r w:rsidRPr="0011709C">
              <w:rPr>
                <w:b/>
              </w:rPr>
              <w:t xml:space="preserve">Контроль </w:t>
            </w:r>
            <w:proofErr w:type="spellStart"/>
            <w:r w:rsidRPr="0011709C">
              <w:rPr>
                <w:b/>
              </w:rPr>
              <w:lastRenderedPageBreak/>
              <w:t>аудирования</w:t>
            </w:r>
            <w:proofErr w:type="spellEnd"/>
            <w:r w:rsidRPr="0011709C">
              <w:rPr>
                <w:b/>
              </w:rPr>
              <w:t xml:space="preserve"> и чтения</w:t>
            </w:r>
            <w:r w:rsidRPr="00E06817">
              <w:t xml:space="preserve"> </w:t>
            </w:r>
            <w:r w:rsidRPr="0011709C">
              <w:rPr>
                <w:b/>
              </w:rPr>
              <w:t>по теме «Родная страна и страны изучаемого языка».</w:t>
            </w:r>
          </w:p>
          <w:p w:rsidR="00A53060" w:rsidRPr="00E06817" w:rsidRDefault="00A53060" w:rsidP="006E4335"/>
          <w:p w:rsidR="00A53060" w:rsidRPr="00E06817" w:rsidRDefault="00A53060" w:rsidP="006E4335"/>
          <w:p w:rsidR="00A53060" w:rsidRPr="00E06817" w:rsidRDefault="00A53060" w:rsidP="006E4335"/>
        </w:tc>
        <w:tc>
          <w:tcPr>
            <w:tcW w:w="727" w:type="pct"/>
            <w:shd w:val="clear" w:color="auto" w:fill="auto"/>
          </w:tcPr>
          <w:p w:rsidR="00A53060" w:rsidRPr="00E06817" w:rsidRDefault="00A53060" w:rsidP="006E4335">
            <w:r w:rsidRPr="00E06817">
              <w:lastRenderedPageBreak/>
              <w:t xml:space="preserve">Самоконтроль основных навыков и умений, над которыми </w:t>
            </w:r>
            <w:r w:rsidRPr="00E06817">
              <w:lastRenderedPageBreak/>
              <w:t>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00" w:type="pct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636" w:type="pct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lastRenderedPageBreak/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4</w:t>
            </w:r>
          </w:p>
        </w:tc>
        <w:tc>
          <w:tcPr>
            <w:tcW w:w="454" w:type="pct"/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lastRenderedPageBreak/>
              <w:t>уроков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.I. Listening Comprehension (AB-I)</w:t>
            </w:r>
          </w:p>
        </w:tc>
        <w:tc>
          <w:tcPr>
            <w:tcW w:w="637" w:type="pct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lastRenderedPageBreak/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lastRenderedPageBreak/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500" w:type="pct"/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 xml:space="preserve">.III. Use of English (AB-III); V. </w:t>
            </w:r>
            <w:r w:rsidRPr="00E06817">
              <w:rPr>
                <w:lang w:val="en-US"/>
              </w:rPr>
              <w:lastRenderedPageBreak/>
              <w:t>Writing; VI. Cultural Awareness; VIII. Self-Assessment (AB-IV)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A53060" w:rsidRPr="0034625E" w:rsidRDefault="00A53060" w:rsidP="006E4335">
            <w:r>
              <w:lastRenderedPageBreak/>
              <w:t>-</w:t>
            </w:r>
          </w:p>
        </w:tc>
      </w:tr>
      <w:tr w:rsidR="00A53060" w:rsidRPr="0034625E" w:rsidTr="006E4335">
        <w:trPr>
          <w:trHeight w:val="608"/>
        </w:trPr>
        <w:tc>
          <w:tcPr>
            <w:tcW w:w="357" w:type="pct"/>
            <w:tcBorders>
              <w:bottom w:val="single" w:sz="4" w:space="0" w:color="auto"/>
            </w:tcBorders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A53060" w:rsidRPr="00EE4B48" w:rsidRDefault="00A53060" w:rsidP="006E4335">
            <w:r>
              <w:t>20</w:t>
            </w:r>
          </w:p>
        </w:tc>
        <w:tc>
          <w:tcPr>
            <w:tcW w:w="455" w:type="pct"/>
            <w:shd w:val="clear" w:color="auto" w:fill="auto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9.</w:t>
            </w:r>
          </w:p>
          <w:p w:rsidR="00A53060" w:rsidRPr="00E06817" w:rsidRDefault="00A53060" w:rsidP="006E4335"/>
          <w:p w:rsidR="00A53060" w:rsidRPr="00781CA8" w:rsidRDefault="00A53060" w:rsidP="006E4335">
            <w:r w:rsidRPr="0011709C">
              <w:rPr>
                <w:b/>
              </w:rPr>
              <w:t>Контроль лексики и грамматики</w:t>
            </w:r>
            <w:r>
              <w:t>.</w:t>
            </w:r>
          </w:p>
        </w:tc>
        <w:tc>
          <w:tcPr>
            <w:tcW w:w="727" w:type="pct"/>
            <w:shd w:val="clear" w:color="auto" w:fill="auto"/>
          </w:tcPr>
          <w:p w:rsidR="00A53060" w:rsidRPr="00781CA8" w:rsidRDefault="00A53060" w:rsidP="006E4335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00" w:type="pct"/>
            <w:shd w:val="clear" w:color="auto" w:fill="auto"/>
          </w:tcPr>
          <w:p w:rsidR="00A53060" w:rsidRPr="00781CA8" w:rsidRDefault="00A53060" w:rsidP="006E4335">
            <w:pPr>
              <w:rPr>
                <w:i/>
              </w:rPr>
            </w:pPr>
          </w:p>
        </w:tc>
        <w:tc>
          <w:tcPr>
            <w:tcW w:w="636" w:type="pct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781CA8" w:rsidRDefault="00A53060" w:rsidP="006E4335">
            <w:pPr>
              <w:rPr>
                <w:i/>
                <w:lang w:val="en-US"/>
              </w:rPr>
            </w:pPr>
            <w:r w:rsidRPr="00E06817">
              <w:t>упр</w:t>
            </w:r>
            <w:r w:rsidRPr="0011709C">
              <w:t>.</w:t>
            </w:r>
            <w:r w:rsidRPr="00E06817">
              <w:rPr>
                <w:lang w:val="en-US"/>
              </w:rPr>
              <w:t>II</w:t>
            </w:r>
            <w:r w:rsidRPr="0011709C">
              <w:t xml:space="preserve">. </w:t>
            </w:r>
            <w:r w:rsidRPr="00E06817">
              <w:rPr>
                <w:lang w:val="en-US"/>
              </w:rPr>
              <w:t>Reading</w:t>
            </w:r>
            <w:r w:rsidRPr="0011709C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11709C">
              <w:t xml:space="preserve"> (</w:t>
            </w:r>
            <w:r w:rsidRPr="00E06817">
              <w:rPr>
                <w:lang w:val="en-US"/>
              </w:rPr>
              <w:t>AB</w:t>
            </w:r>
            <w:r w:rsidRPr="0011709C">
              <w:t>-</w:t>
            </w:r>
            <w:r w:rsidRPr="00E06817">
              <w:rPr>
                <w:lang w:val="en-US"/>
              </w:rPr>
              <w:t>II</w:t>
            </w:r>
            <w:r w:rsidRPr="0011709C">
              <w:t xml:space="preserve">); </w:t>
            </w:r>
            <w:r w:rsidRPr="00E06817">
              <w:rPr>
                <w:lang w:val="en-US"/>
              </w:rPr>
              <w:t>VII</w:t>
            </w:r>
            <w:r w:rsidRPr="0011709C">
              <w:t xml:space="preserve">. </w:t>
            </w:r>
            <w:r w:rsidRPr="00E06817">
              <w:rPr>
                <w:lang w:val="en-US"/>
              </w:rPr>
              <w:t>New words and word combinations from Unit 4</w:t>
            </w:r>
          </w:p>
        </w:tc>
        <w:tc>
          <w:tcPr>
            <w:tcW w:w="454" w:type="pct"/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781CA8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.I. Listening Comprehension (AB-I)</w:t>
            </w:r>
          </w:p>
        </w:tc>
        <w:tc>
          <w:tcPr>
            <w:tcW w:w="637" w:type="pct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11709C" w:rsidRDefault="00A53060" w:rsidP="006E4335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500" w:type="pct"/>
            <w:shd w:val="clear" w:color="auto" w:fill="auto"/>
          </w:tcPr>
          <w:p w:rsidR="00A53060" w:rsidRPr="00781CA8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.III. Use of English (AB-III); V. Writing; VI. Cultural Awareness; VIII. Self-Assessment (AB-IV)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A53060" w:rsidRPr="0034625E" w:rsidRDefault="00A53060" w:rsidP="006E4335">
            <w:r>
              <w:t>-</w:t>
            </w:r>
          </w:p>
        </w:tc>
      </w:tr>
      <w:tr w:rsidR="00A53060" w:rsidRPr="0034625E" w:rsidTr="006E4335">
        <w:trPr>
          <w:trHeight w:val="608"/>
        </w:trPr>
        <w:tc>
          <w:tcPr>
            <w:tcW w:w="357" w:type="pct"/>
          </w:tcPr>
          <w:p w:rsidR="00A53060" w:rsidRPr="00781CA8" w:rsidRDefault="00A53060" w:rsidP="006E4335">
            <w:pPr>
              <w:rPr>
                <w:lang w:val="en-US"/>
              </w:rPr>
            </w:pPr>
          </w:p>
        </w:tc>
        <w:tc>
          <w:tcPr>
            <w:tcW w:w="189" w:type="pct"/>
            <w:shd w:val="clear" w:color="auto" w:fill="auto"/>
          </w:tcPr>
          <w:p w:rsidR="00A53060" w:rsidRPr="00EE4B48" w:rsidRDefault="00A53060" w:rsidP="006E4335">
            <w:r>
              <w:t>21</w:t>
            </w:r>
          </w:p>
        </w:tc>
        <w:tc>
          <w:tcPr>
            <w:tcW w:w="455" w:type="pct"/>
            <w:shd w:val="clear" w:color="auto" w:fill="auto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10.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Контроль письма</w:t>
            </w:r>
            <w:r>
              <w:t>.</w:t>
            </w:r>
          </w:p>
          <w:p w:rsidR="00A53060" w:rsidRPr="00781CA8" w:rsidRDefault="00A53060" w:rsidP="006E4335"/>
        </w:tc>
        <w:tc>
          <w:tcPr>
            <w:tcW w:w="727" w:type="pct"/>
            <w:shd w:val="clear" w:color="auto" w:fill="auto"/>
          </w:tcPr>
          <w:p w:rsidR="00A53060" w:rsidRPr="00781CA8" w:rsidRDefault="00A53060" w:rsidP="006E4335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A53060" w:rsidRPr="00781CA8" w:rsidRDefault="00A53060" w:rsidP="006E4335">
            <w:pPr>
              <w:rPr>
                <w:i/>
              </w:rPr>
            </w:pPr>
          </w:p>
        </w:tc>
        <w:tc>
          <w:tcPr>
            <w:tcW w:w="636" w:type="pct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781CA8" w:rsidRDefault="00A53060" w:rsidP="006E4335">
            <w:pPr>
              <w:rPr>
                <w:i/>
                <w:lang w:val="en-US"/>
              </w:rPr>
            </w:pPr>
            <w:r w:rsidRPr="00E06817">
              <w:t>упр</w:t>
            </w:r>
            <w:r w:rsidRPr="0011709C">
              <w:t>.</w:t>
            </w:r>
            <w:r w:rsidRPr="00E06817">
              <w:rPr>
                <w:lang w:val="en-US"/>
              </w:rPr>
              <w:t>II</w:t>
            </w:r>
            <w:r w:rsidRPr="0011709C">
              <w:t xml:space="preserve">. </w:t>
            </w:r>
            <w:r w:rsidRPr="00E06817">
              <w:rPr>
                <w:lang w:val="en-US"/>
              </w:rPr>
              <w:t>Reading</w:t>
            </w:r>
            <w:r w:rsidRPr="0011709C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11709C">
              <w:t xml:space="preserve"> (</w:t>
            </w:r>
            <w:r w:rsidRPr="00E06817">
              <w:rPr>
                <w:lang w:val="en-US"/>
              </w:rPr>
              <w:t>AB</w:t>
            </w:r>
            <w:r w:rsidRPr="0011709C">
              <w:t>-</w:t>
            </w:r>
            <w:r w:rsidRPr="00E06817">
              <w:rPr>
                <w:lang w:val="en-US"/>
              </w:rPr>
              <w:t>II</w:t>
            </w:r>
            <w:r w:rsidRPr="0011709C">
              <w:t xml:space="preserve">); </w:t>
            </w:r>
            <w:r w:rsidRPr="00E06817">
              <w:rPr>
                <w:lang w:val="en-US"/>
              </w:rPr>
              <w:t>VII</w:t>
            </w:r>
            <w:r w:rsidRPr="0011709C">
              <w:t xml:space="preserve">. </w:t>
            </w:r>
            <w:r w:rsidRPr="00E06817">
              <w:rPr>
                <w:lang w:val="en-US"/>
              </w:rPr>
              <w:t>New words and word combinations from Unit 4</w:t>
            </w:r>
          </w:p>
        </w:tc>
        <w:tc>
          <w:tcPr>
            <w:tcW w:w="454" w:type="pct"/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781CA8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.I. Listening Comprehension (AB-I)</w:t>
            </w:r>
          </w:p>
        </w:tc>
        <w:tc>
          <w:tcPr>
            <w:tcW w:w="637" w:type="pct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781CA8" w:rsidRDefault="00A53060" w:rsidP="006E4335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500" w:type="pct"/>
            <w:shd w:val="clear" w:color="auto" w:fill="auto"/>
          </w:tcPr>
          <w:p w:rsidR="00A53060" w:rsidRPr="00781CA8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.III. Use of English (AB-III); V. Writing; VI. Cultural Awareness; VIII. Self-Assessment (AB-IV)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A53060" w:rsidRPr="0034625E" w:rsidRDefault="00A53060" w:rsidP="006E4335">
            <w:r>
              <w:t>-</w:t>
            </w:r>
          </w:p>
        </w:tc>
      </w:tr>
      <w:tr w:rsidR="00A53060" w:rsidRPr="0034625E" w:rsidTr="006E4335">
        <w:trPr>
          <w:trHeight w:val="608"/>
        </w:trPr>
        <w:tc>
          <w:tcPr>
            <w:tcW w:w="357" w:type="pct"/>
          </w:tcPr>
          <w:p w:rsidR="00A53060" w:rsidRPr="00781CA8" w:rsidRDefault="00A53060" w:rsidP="006E4335">
            <w:pPr>
              <w:rPr>
                <w:lang w:val="en-US"/>
              </w:rPr>
            </w:pPr>
          </w:p>
        </w:tc>
        <w:tc>
          <w:tcPr>
            <w:tcW w:w="189" w:type="pct"/>
            <w:shd w:val="clear" w:color="auto" w:fill="auto"/>
          </w:tcPr>
          <w:p w:rsidR="00A53060" w:rsidRPr="00781CA8" w:rsidRDefault="00A53060" w:rsidP="006E4335">
            <w:pPr>
              <w:rPr>
                <w:lang w:val="en-US"/>
              </w:rPr>
            </w:pPr>
          </w:p>
          <w:p w:rsidR="00A53060" w:rsidRPr="00781CA8" w:rsidRDefault="00A53060" w:rsidP="006E4335">
            <w:pPr>
              <w:rPr>
                <w:lang w:val="en-US"/>
              </w:rPr>
            </w:pPr>
          </w:p>
          <w:p w:rsidR="00A53060" w:rsidRPr="00EE4B48" w:rsidRDefault="00A53060" w:rsidP="006E4335">
            <w:r>
              <w:t>22</w:t>
            </w:r>
          </w:p>
          <w:p w:rsidR="00A53060" w:rsidRPr="00E06817" w:rsidRDefault="00A53060" w:rsidP="006E4335"/>
          <w:p w:rsidR="00A53060" w:rsidRPr="00E06817" w:rsidRDefault="00A53060" w:rsidP="006E4335"/>
          <w:p w:rsidR="00A53060" w:rsidRPr="00E06817" w:rsidRDefault="00A53060" w:rsidP="006E4335"/>
          <w:p w:rsidR="00A53060" w:rsidRPr="00E06817" w:rsidRDefault="00A53060" w:rsidP="006E4335"/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A53060" w:rsidRPr="00E06817" w:rsidRDefault="00A53060" w:rsidP="006E4335">
            <w:r w:rsidRPr="00E06817">
              <w:t xml:space="preserve"> </w:t>
            </w:r>
            <w:r w:rsidRPr="00E06817">
              <w:rPr>
                <w:lang w:val="en-US"/>
              </w:rPr>
              <w:t>Lesson</w:t>
            </w:r>
            <w:r w:rsidRPr="00E06817">
              <w:t xml:space="preserve"> 11.</w:t>
            </w:r>
          </w:p>
          <w:p w:rsidR="00A53060" w:rsidRPr="00E06817" w:rsidRDefault="00A53060" w:rsidP="006E4335"/>
          <w:p w:rsidR="00A53060" w:rsidRPr="0011709C" w:rsidRDefault="00A53060" w:rsidP="006E4335">
            <w:pPr>
              <w:rPr>
                <w:b/>
              </w:rPr>
            </w:pPr>
            <w:r w:rsidRPr="0011709C">
              <w:rPr>
                <w:b/>
              </w:rPr>
              <w:t>Повторение по темам «Родная страна и страны изучаемого языка».</w:t>
            </w:r>
          </w:p>
          <w:p w:rsidR="00A53060" w:rsidRPr="00781CA8" w:rsidRDefault="00A53060" w:rsidP="006E4335"/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:rsidR="00A53060" w:rsidRPr="00781CA8" w:rsidRDefault="00A53060" w:rsidP="006E4335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A53060" w:rsidRPr="00781CA8" w:rsidRDefault="00A53060" w:rsidP="006E4335"/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781CA8" w:rsidRDefault="00A53060" w:rsidP="006E4335">
            <w:pPr>
              <w:rPr>
                <w:i/>
                <w:lang w:val="en-US"/>
              </w:rPr>
            </w:pPr>
            <w:r w:rsidRPr="00E06817">
              <w:t>упр</w:t>
            </w:r>
            <w:r w:rsidRPr="0011709C">
              <w:t>.</w:t>
            </w:r>
            <w:r w:rsidRPr="00E06817">
              <w:rPr>
                <w:lang w:val="en-US"/>
              </w:rPr>
              <w:t>II</w:t>
            </w:r>
            <w:r w:rsidRPr="0011709C">
              <w:t xml:space="preserve">. </w:t>
            </w:r>
            <w:r w:rsidRPr="00E06817">
              <w:rPr>
                <w:lang w:val="en-US"/>
              </w:rPr>
              <w:t>Reading</w:t>
            </w:r>
            <w:r w:rsidRPr="0011709C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11709C">
              <w:t xml:space="preserve"> (</w:t>
            </w:r>
            <w:r w:rsidRPr="00E06817">
              <w:rPr>
                <w:lang w:val="en-US"/>
              </w:rPr>
              <w:t>AB</w:t>
            </w:r>
            <w:r w:rsidRPr="0011709C">
              <w:t>-</w:t>
            </w:r>
            <w:r w:rsidRPr="00E06817">
              <w:rPr>
                <w:lang w:val="en-US"/>
              </w:rPr>
              <w:t>II</w:t>
            </w:r>
            <w:r w:rsidRPr="0011709C">
              <w:t xml:space="preserve">); </w:t>
            </w:r>
            <w:r w:rsidRPr="00E06817">
              <w:rPr>
                <w:lang w:val="en-US"/>
              </w:rPr>
              <w:t>VII</w:t>
            </w:r>
            <w:r w:rsidRPr="0011709C">
              <w:t xml:space="preserve">. </w:t>
            </w:r>
            <w:r w:rsidRPr="00E06817">
              <w:rPr>
                <w:lang w:val="en-US"/>
              </w:rPr>
              <w:t>New words and word combinations from Unit 4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781CA8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.I. Listening Comprehension (AB-I)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781CA8" w:rsidRDefault="00A53060" w:rsidP="006E4335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A53060" w:rsidRPr="00781CA8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.III. Use of English (AB-III); V. Writing; VI. Cultural Awareness; VIII. Self-Assessment (AB-IV)</w:t>
            </w: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060" w:rsidRPr="0034625E" w:rsidRDefault="00A53060" w:rsidP="006E4335">
            <w:r>
              <w:t>-</w:t>
            </w:r>
          </w:p>
        </w:tc>
      </w:tr>
    </w:tbl>
    <w:p w:rsidR="00A53060" w:rsidRPr="00781CA8" w:rsidRDefault="00A53060" w:rsidP="00A53060">
      <w:pPr>
        <w:rPr>
          <w:lang w:val="en-US"/>
        </w:rPr>
      </w:pPr>
    </w:p>
    <w:p w:rsidR="00A53060" w:rsidRPr="00781CA8" w:rsidRDefault="00A53060" w:rsidP="00A53060">
      <w:pPr>
        <w:rPr>
          <w:lang w:val="en-US"/>
        </w:rPr>
      </w:pPr>
    </w:p>
    <w:p w:rsidR="00A53060" w:rsidRPr="0011709C" w:rsidRDefault="00A53060" w:rsidP="00A53060">
      <w:pPr>
        <w:rPr>
          <w:lang w:val="en-US"/>
        </w:rPr>
      </w:pPr>
    </w:p>
    <w:p w:rsidR="00A53060" w:rsidRPr="00781CA8" w:rsidRDefault="00A53060" w:rsidP="00A53060">
      <w:pPr>
        <w:rPr>
          <w:lang w:val="en-US"/>
        </w:rPr>
      </w:pPr>
    </w:p>
    <w:p w:rsidR="00A53060" w:rsidRPr="00E06817" w:rsidRDefault="00A53060" w:rsidP="00A53060">
      <w:pPr>
        <w:jc w:val="center"/>
        <w:rPr>
          <w:b/>
        </w:rPr>
      </w:pPr>
      <w:proofErr w:type="gramStart"/>
      <w:r w:rsidRPr="00E06817">
        <w:rPr>
          <w:b/>
          <w:lang w:val="en-US"/>
        </w:rPr>
        <w:t>III</w:t>
      </w:r>
      <w:r w:rsidRPr="00E06817">
        <w:rPr>
          <w:b/>
        </w:rPr>
        <w:t xml:space="preserve"> четверть 30 уроков.</w:t>
      </w:r>
      <w:proofErr w:type="gramEnd"/>
    </w:p>
    <w:p w:rsidR="00A53060" w:rsidRPr="00E06817" w:rsidRDefault="00A53060" w:rsidP="00A53060"/>
    <w:tbl>
      <w:tblPr>
        <w:tblW w:w="56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448"/>
        <w:gridCol w:w="8"/>
        <w:gridCol w:w="1021"/>
        <w:gridCol w:w="50"/>
        <w:gridCol w:w="12"/>
        <w:gridCol w:w="1719"/>
        <w:gridCol w:w="12"/>
        <w:gridCol w:w="1162"/>
        <w:gridCol w:w="12"/>
        <w:gridCol w:w="1304"/>
        <w:gridCol w:w="197"/>
        <w:gridCol w:w="1069"/>
        <w:gridCol w:w="50"/>
        <w:gridCol w:w="1317"/>
        <w:gridCol w:w="137"/>
        <w:gridCol w:w="1179"/>
        <w:gridCol w:w="10"/>
        <w:gridCol w:w="1307"/>
        <w:gridCol w:w="300"/>
        <w:gridCol w:w="332"/>
      </w:tblGrid>
      <w:tr w:rsidR="00A53060" w:rsidRPr="00E06817" w:rsidTr="006E4335">
        <w:trPr>
          <w:gridAfter w:val="1"/>
          <w:wAfter w:w="134" w:type="pct"/>
          <w:trHeight w:val="345"/>
        </w:trPr>
        <w:tc>
          <w:tcPr>
            <w:tcW w:w="339" w:type="pct"/>
            <w:tcBorders>
              <w:bottom w:val="nil"/>
            </w:tcBorders>
            <w:textDirection w:val="btLr"/>
          </w:tcPr>
          <w:p w:rsidR="00A53060" w:rsidRPr="00E06817" w:rsidRDefault="00A53060" w:rsidP="006E43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2" w:type="pct"/>
            <w:gridSpan w:val="2"/>
            <w:vMerge w:val="restart"/>
            <w:textDirection w:val="btLr"/>
          </w:tcPr>
          <w:p w:rsidR="00A53060" w:rsidRPr="00E06817" w:rsidRDefault="00A53060" w:rsidP="006E4335">
            <w:pPr>
              <w:ind w:left="113" w:right="113"/>
              <w:jc w:val="center"/>
              <w:rPr>
                <w:b/>
              </w:rPr>
            </w:pPr>
            <w:r w:rsidRPr="00E06817">
              <w:rPr>
                <w:b/>
              </w:rPr>
              <w:t>Урок</w:t>
            </w:r>
          </w:p>
        </w:tc>
        <w:tc>
          <w:tcPr>
            <w:tcW w:w="433" w:type="pct"/>
            <w:gridSpan w:val="3"/>
            <w:vMerge w:val="restart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r w:rsidRPr="00E06817">
              <w:rPr>
                <w:b/>
              </w:rPr>
              <w:t>Назван</w:t>
            </w:r>
            <w:proofErr w:type="spellStart"/>
            <w:r w:rsidRPr="00E06817">
              <w:rPr>
                <w:b/>
                <w:lang w:val="en-US"/>
              </w:rPr>
              <w:t>ие</w:t>
            </w:r>
            <w:proofErr w:type="spellEnd"/>
            <w:r w:rsidRPr="00E06817">
              <w:rPr>
                <w:b/>
                <w:lang w:val="en-US"/>
              </w:rPr>
              <w:t xml:space="preserve"> </w:t>
            </w:r>
            <w:proofErr w:type="spellStart"/>
            <w:r w:rsidRPr="00E06817">
              <w:rPr>
                <w:b/>
                <w:lang w:val="en-US"/>
              </w:rPr>
              <w:t>урока</w:t>
            </w:r>
            <w:proofErr w:type="spellEnd"/>
          </w:p>
        </w:tc>
        <w:tc>
          <w:tcPr>
            <w:tcW w:w="688" w:type="pct"/>
            <w:vMerge w:val="restart"/>
          </w:tcPr>
          <w:p w:rsidR="00A53060" w:rsidRPr="00E06817" w:rsidRDefault="00A53060" w:rsidP="006E4335">
            <w:pPr>
              <w:jc w:val="center"/>
              <w:rPr>
                <w:b/>
                <w:lang w:val="en-US"/>
              </w:rPr>
            </w:pPr>
            <w:r w:rsidRPr="00E06817">
              <w:rPr>
                <w:b/>
              </w:rPr>
              <w:t>Цель урока</w:t>
            </w:r>
            <w:r w:rsidRPr="00E06817">
              <w:rPr>
                <w:b/>
                <w:lang w:val="en-US"/>
              </w:rPr>
              <w:t xml:space="preserve"> (</w:t>
            </w:r>
            <w:proofErr w:type="spellStart"/>
            <w:r w:rsidRPr="00E06817">
              <w:rPr>
                <w:b/>
                <w:lang w:val="en-US"/>
              </w:rPr>
              <w:t>сопутствующая</w:t>
            </w:r>
            <w:proofErr w:type="spellEnd"/>
            <w:r w:rsidRPr="00E06817">
              <w:rPr>
                <w:b/>
                <w:lang w:val="en-US"/>
              </w:rPr>
              <w:t xml:space="preserve"> </w:t>
            </w:r>
            <w:proofErr w:type="spellStart"/>
            <w:r w:rsidRPr="00E06817">
              <w:rPr>
                <w:b/>
                <w:lang w:val="en-US"/>
              </w:rPr>
              <w:t>задача</w:t>
            </w:r>
            <w:proofErr w:type="spellEnd"/>
            <w:r w:rsidRPr="00E06817">
              <w:rPr>
                <w:b/>
                <w:lang w:val="en-US"/>
              </w:rPr>
              <w:t>)</w:t>
            </w:r>
          </w:p>
        </w:tc>
        <w:tc>
          <w:tcPr>
            <w:tcW w:w="475" w:type="pct"/>
            <w:gridSpan w:val="3"/>
            <w:vMerge w:val="restart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r w:rsidRPr="00E06817">
              <w:rPr>
                <w:b/>
              </w:rPr>
              <w:t xml:space="preserve">Предметное содержание речи; </w:t>
            </w:r>
            <w:proofErr w:type="spellStart"/>
            <w:r w:rsidRPr="00E06817">
              <w:rPr>
                <w:b/>
              </w:rPr>
              <w:t>социокультурное</w:t>
            </w:r>
            <w:proofErr w:type="spellEnd"/>
            <w:r w:rsidRPr="00E06817">
              <w:rPr>
                <w:b/>
              </w:rPr>
              <w:t xml:space="preserve"> содержание</w:t>
            </w:r>
          </w:p>
        </w:tc>
        <w:tc>
          <w:tcPr>
            <w:tcW w:w="2107" w:type="pct"/>
            <w:gridSpan w:val="8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proofErr w:type="spellStart"/>
            <w:r w:rsidRPr="00E06817">
              <w:rPr>
                <w:b/>
                <w:lang w:val="en-US"/>
              </w:rPr>
              <w:t>Речевой</w:t>
            </w:r>
            <w:proofErr w:type="spellEnd"/>
            <w:r w:rsidRPr="00E06817">
              <w:rPr>
                <w:b/>
                <w:lang w:val="en-US"/>
              </w:rPr>
              <w:t xml:space="preserve"> </w:t>
            </w:r>
            <w:proofErr w:type="spellStart"/>
            <w:r w:rsidRPr="00E06817">
              <w:rPr>
                <w:b/>
                <w:lang w:val="en-US"/>
              </w:rPr>
              <w:t>материал</w:t>
            </w:r>
            <w:proofErr w:type="spellEnd"/>
          </w:p>
        </w:tc>
        <w:tc>
          <w:tcPr>
            <w:tcW w:w="643" w:type="pct"/>
            <w:gridSpan w:val="2"/>
            <w:vMerge w:val="restart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r w:rsidRPr="00E06817">
              <w:rPr>
                <w:b/>
              </w:rPr>
              <w:t>Домашнее задание</w:t>
            </w:r>
          </w:p>
        </w:tc>
      </w:tr>
      <w:tr w:rsidR="00A53060" w:rsidRPr="00E06817" w:rsidTr="006E4335">
        <w:trPr>
          <w:gridAfter w:val="1"/>
          <w:wAfter w:w="134" w:type="pct"/>
          <w:trHeight w:val="518"/>
        </w:trPr>
        <w:tc>
          <w:tcPr>
            <w:tcW w:w="339" w:type="pct"/>
            <w:tcBorders>
              <w:top w:val="nil"/>
            </w:tcBorders>
          </w:tcPr>
          <w:p w:rsidR="00A53060" w:rsidRPr="007D261F" w:rsidRDefault="00A53060" w:rsidP="006E4335">
            <w:pPr>
              <w:rPr>
                <w:b/>
              </w:rPr>
            </w:pPr>
            <w:r w:rsidRPr="007D261F">
              <w:rPr>
                <w:b/>
              </w:rPr>
              <w:t>Дата</w:t>
            </w:r>
          </w:p>
        </w:tc>
        <w:tc>
          <w:tcPr>
            <w:tcW w:w="182" w:type="pct"/>
            <w:gridSpan w:val="2"/>
            <w:vMerge/>
          </w:tcPr>
          <w:p w:rsidR="00A53060" w:rsidRPr="00E06817" w:rsidRDefault="00A53060" w:rsidP="006E4335"/>
        </w:tc>
        <w:tc>
          <w:tcPr>
            <w:tcW w:w="433" w:type="pct"/>
            <w:gridSpan w:val="3"/>
            <w:vMerge/>
          </w:tcPr>
          <w:p w:rsidR="00A53060" w:rsidRPr="00E06817" w:rsidRDefault="00A53060" w:rsidP="006E4335"/>
        </w:tc>
        <w:tc>
          <w:tcPr>
            <w:tcW w:w="688" w:type="pct"/>
            <w:vMerge/>
          </w:tcPr>
          <w:p w:rsidR="00A53060" w:rsidRPr="00E06817" w:rsidRDefault="00A53060" w:rsidP="006E4335"/>
        </w:tc>
        <w:tc>
          <w:tcPr>
            <w:tcW w:w="475" w:type="pct"/>
            <w:gridSpan w:val="3"/>
            <w:vMerge/>
          </w:tcPr>
          <w:p w:rsidR="00A53060" w:rsidRPr="00E06817" w:rsidRDefault="00A53060" w:rsidP="006E4335"/>
        </w:tc>
        <w:tc>
          <w:tcPr>
            <w:tcW w:w="601" w:type="pct"/>
            <w:gridSpan w:val="2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r w:rsidRPr="00E06817">
              <w:rPr>
                <w:b/>
              </w:rPr>
              <w:t>Чтение</w:t>
            </w:r>
          </w:p>
        </w:tc>
        <w:tc>
          <w:tcPr>
            <w:tcW w:w="428" w:type="pct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proofErr w:type="spellStart"/>
            <w:r w:rsidRPr="00E06817">
              <w:rPr>
                <w:b/>
              </w:rPr>
              <w:t>Аудирование</w:t>
            </w:r>
            <w:proofErr w:type="spellEnd"/>
          </w:p>
        </w:tc>
        <w:tc>
          <w:tcPr>
            <w:tcW w:w="602" w:type="pct"/>
            <w:gridSpan w:val="3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r w:rsidRPr="00E06817">
              <w:rPr>
                <w:b/>
              </w:rPr>
              <w:t>Говорение</w:t>
            </w:r>
          </w:p>
        </w:tc>
        <w:tc>
          <w:tcPr>
            <w:tcW w:w="475" w:type="pct"/>
            <w:gridSpan w:val="2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r w:rsidRPr="00E06817">
              <w:rPr>
                <w:b/>
              </w:rPr>
              <w:t>Письмо</w:t>
            </w:r>
          </w:p>
        </w:tc>
        <w:tc>
          <w:tcPr>
            <w:tcW w:w="643" w:type="pct"/>
            <w:gridSpan w:val="2"/>
            <w:vMerge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</w:tr>
      <w:tr w:rsidR="00A53060" w:rsidRPr="00E06817" w:rsidTr="006E4335">
        <w:trPr>
          <w:trHeight w:val="482"/>
        </w:trPr>
        <w:tc>
          <w:tcPr>
            <w:tcW w:w="339" w:type="pct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4661" w:type="pct"/>
            <w:gridSpan w:val="20"/>
          </w:tcPr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jc w:val="center"/>
              <w:rPr>
                <w:lang w:val="en-US"/>
              </w:rPr>
            </w:pPr>
            <w:r w:rsidRPr="00E06817">
              <w:t>Цикл</w:t>
            </w:r>
            <w:r w:rsidRPr="00E06817">
              <w:rPr>
                <w:lang w:val="en-US"/>
              </w:rPr>
              <w:t xml:space="preserve"> 5. My </w:t>
            </w:r>
            <w:proofErr w:type="spellStart"/>
            <w:r w:rsidRPr="00E06817">
              <w:rPr>
                <w:lang w:val="en-US"/>
              </w:rPr>
              <w:t>favourite</w:t>
            </w:r>
            <w:proofErr w:type="spellEnd"/>
            <w:r w:rsidRPr="00E06817">
              <w:rPr>
                <w:lang w:val="en-US"/>
              </w:rPr>
              <w:t xml:space="preserve"> celebrations.</w:t>
            </w:r>
          </w:p>
        </w:tc>
      </w:tr>
      <w:tr w:rsidR="00A53060" w:rsidRPr="0034625E" w:rsidTr="006E4335">
        <w:trPr>
          <w:gridAfter w:val="1"/>
          <w:wAfter w:w="134" w:type="pct"/>
          <w:trHeight w:val="270"/>
        </w:trPr>
        <w:tc>
          <w:tcPr>
            <w:tcW w:w="339" w:type="pct"/>
          </w:tcPr>
          <w:p w:rsidR="00A53060" w:rsidRPr="00864B25" w:rsidRDefault="00A53060" w:rsidP="006E4335">
            <w:pPr>
              <w:rPr>
                <w:lang w:val="en-US"/>
              </w:rPr>
            </w:pPr>
          </w:p>
        </w:tc>
        <w:tc>
          <w:tcPr>
            <w:tcW w:w="182" w:type="pct"/>
            <w:gridSpan w:val="2"/>
          </w:tcPr>
          <w:p w:rsidR="00A53060" w:rsidRPr="00EE4B48" w:rsidRDefault="00A53060" w:rsidP="006E4335">
            <w:r>
              <w:t>1</w:t>
            </w:r>
          </w:p>
        </w:tc>
        <w:tc>
          <w:tcPr>
            <w:tcW w:w="433" w:type="pct"/>
            <w:gridSpan w:val="3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Мой любимый праздник.</w:t>
            </w:r>
            <w:r w:rsidRPr="00E06817">
              <w:t xml:space="preserve">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извлечения конкретной информации. Монологическая речь.</w:t>
            </w:r>
          </w:p>
        </w:tc>
        <w:tc>
          <w:tcPr>
            <w:tcW w:w="688" w:type="pct"/>
          </w:tcPr>
          <w:p w:rsidR="00A53060" w:rsidRPr="00E06817" w:rsidRDefault="00A53060" w:rsidP="006E4335">
            <w:r w:rsidRPr="00E06817">
              <w:t xml:space="preserve">Формирование лексических навыков говорения (совершенствование произносительных навыков, развитие умения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языка: культурные особенности, традиции и обычаи»; знакомство с праздничными традициями Британии</w:t>
            </w:r>
            <w:r>
              <w:t>.</w:t>
            </w:r>
          </w:p>
        </w:tc>
        <w:tc>
          <w:tcPr>
            <w:tcW w:w="601" w:type="pct"/>
            <w:gridSpan w:val="2"/>
          </w:tcPr>
          <w:p w:rsidR="00A53060" w:rsidRPr="0011709C" w:rsidRDefault="00A53060" w:rsidP="006E4335">
            <w:pPr>
              <w:rPr>
                <w:b/>
                <w:lang w:val="en-US"/>
              </w:rPr>
            </w:pPr>
            <w:proofErr w:type="gramStart"/>
            <w:r w:rsidRPr="00E06817">
              <w:rPr>
                <w:i/>
              </w:rPr>
              <w:t>л</w:t>
            </w:r>
            <w:proofErr w:type="gramEnd"/>
            <w:r w:rsidRPr="00E06817">
              <w:rPr>
                <w:i/>
              </w:rPr>
              <w:t>ексический</w:t>
            </w:r>
            <w:r w:rsidRPr="00E06817">
              <w:rPr>
                <w:lang w:val="en-US"/>
              </w:rPr>
              <w:t xml:space="preserve">: a celebration, to </w:t>
            </w:r>
            <w:proofErr w:type="spellStart"/>
            <w:r w:rsidRPr="00E06817">
              <w:rPr>
                <w:lang w:val="en-US"/>
              </w:rPr>
              <w:t>colour</w:t>
            </w:r>
            <w:proofErr w:type="spellEnd"/>
            <w:r w:rsidRPr="00E06817">
              <w:rPr>
                <w:lang w:val="en-US"/>
              </w:rPr>
              <w:t>, a costume, Easter, an egg, electric lights, an eve, to exchange, first choice, a flag, to gather together, greeting cards, to hang, light fireworks, number one holiday, pudding, to raise, to send, traditional</w:t>
            </w:r>
            <w:r w:rsidRPr="0011709C">
              <w:rPr>
                <w:lang w:val="en-US"/>
              </w:rPr>
              <w:t>.</w:t>
            </w:r>
          </w:p>
        </w:tc>
        <w:tc>
          <w:tcPr>
            <w:tcW w:w="428" w:type="pct"/>
          </w:tcPr>
          <w:p w:rsidR="00A53060" w:rsidRPr="00F63A5A" w:rsidRDefault="00A53060" w:rsidP="006E4335">
            <w:pPr>
              <w:rPr>
                <w:b/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 xml:space="preserve">: a celebration, to </w:t>
            </w:r>
            <w:proofErr w:type="spellStart"/>
            <w:r w:rsidRPr="00E06817">
              <w:rPr>
                <w:lang w:val="en-US"/>
              </w:rPr>
              <w:t>colour</w:t>
            </w:r>
            <w:proofErr w:type="spellEnd"/>
            <w:r w:rsidRPr="00E06817">
              <w:rPr>
                <w:lang w:val="en-US"/>
              </w:rPr>
              <w:t xml:space="preserve">, a costume, Easter, an egg, electric lights, an eve, to exchange, first choice, a flag, to gather </w:t>
            </w:r>
          </w:p>
          <w:p w:rsidR="00A53060" w:rsidRPr="00F63A5A" w:rsidRDefault="00A53060" w:rsidP="006E4335">
            <w:pPr>
              <w:rPr>
                <w:b/>
                <w:lang w:val="en-US"/>
              </w:rPr>
            </w:pPr>
          </w:p>
        </w:tc>
        <w:tc>
          <w:tcPr>
            <w:tcW w:w="602" w:type="pct"/>
            <w:gridSpan w:val="3"/>
          </w:tcPr>
          <w:p w:rsidR="00A53060" w:rsidRPr="0011709C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 xml:space="preserve">: a celebration, to </w:t>
            </w:r>
            <w:proofErr w:type="spellStart"/>
            <w:r w:rsidRPr="00E06817">
              <w:rPr>
                <w:lang w:val="en-US"/>
              </w:rPr>
              <w:t>colour</w:t>
            </w:r>
            <w:proofErr w:type="spellEnd"/>
            <w:r w:rsidRPr="00E06817">
              <w:rPr>
                <w:lang w:val="en-US"/>
              </w:rPr>
              <w:t>, a costume, Easter, an egg, electric lights, an eve, to exchange, first choice, a flag, to gather together, greeting cards, to hang, light fireworks, number one holiday, pudding,</w:t>
            </w:r>
            <w:r>
              <w:rPr>
                <w:lang w:val="en-US"/>
              </w:rPr>
              <w:t xml:space="preserve"> to raise, to send, traditional</w:t>
            </w:r>
            <w:r w:rsidRPr="0011709C">
              <w:rPr>
                <w:lang w:val="en-US"/>
              </w:rPr>
              <w:t>.</w:t>
            </w:r>
          </w:p>
          <w:p w:rsidR="00A53060" w:rsidRPr="0011709C" w:rsidRDefault="00A53060" w:rsidP="006E4335">
            <w:pPr>
              <w:rPr>
                <w:lang w:val="en-US"/>
              </w:rPr>
            </w:pPr>
          </w:p>
        </w:tc>
        <w:tc>
          <w:tcPr>
            <w:tcW w:w="475" w:type="pct"/>
            <w:gridSpan w:val="2"/>
          </w:tcPr>
          <w:p w:rsidR="00A53060" w:rsidRPr="00FB6494" w:rsidRDefault="00A53060" w:rsidP="006E4335">
            <w:pPr>
              <w:rPr>
                <w:lang w:val="es-ES_tradnl"/>
              </w:rPr>
            </w:pPr>
            <w:proofErr w:type="spellStart"/>
            <w:r w:rsidRPr="00E06817">
              <w:t>упр</w:t>
            </w:r>
            <w:proofErr w:type="spellEnd"/>
            <w:r w:rsidRPr="00FB6494">
              <w:rPr>
                <w:lang w:val="es-ES_tradnl"/>
              </w:rPr>
              <w:t>.2 *4) (AB ex.1), 3. (AB ex.2.)</w:t>
            </w:r>
          </w:p>
        </w:tc>
        <w:tc>
          <w:tcPr>
            <w:tcW w:w="643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.5. </w:t>
            </w:r>
          </w:p>
        </w:tc>
      </w:tr>
      <w:tr w:rsidR="00A53060" w:rsidRPr="00E06817" w:rsidTr="006E4335">
        <w:trPr>
          <w:gridAfter w:val="1"/>
          <w:wAfter w:w="134" w:type="pct"/>
          <w:trHeight w:val="608"/>
        </w:trPr>
        <w:tc>
          <w:tcPr>
            <w:tcW w:w="339" w:type="pct"/>
          </w:tcPr>
          <w:p w:rsidR="00A53060" w:rsidRPr="00864B25" w:rsidRDefault="00A53060" w:rsidP="006E4335">
            <w:pPr>
              <w:rPr>
                <w:lang w:val="en-US"/>
              </w:rPr>
            </w:pPr>
          </w:p>
        </w:tc>
        <w:tc>
          <w:tcPr>
            <w:tcW w:w="182" w:type="pct"/>
            <w:gridSpan w:val="2"/>
          </w:tcPr>
          <w:p w:rsidR="00A53060" w:rsidRPr="00E06817" w:rsidRDefault="00A53060" w:rsidP="006E4335">
            <w:r>
              <w:t>2</w:t>
            </w:r>
          </w:p>
        </w:tc>
        <w:tc>
          <w:tcPr>
            <w:tcW w:w="433" w:type="pct"/>
            <w:gridSpan w:val="3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2. 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Употребление предлогов времени и степеней сравнения</w:t>
            </w:r>
            <w:r>
              <w:t>.</w:t>
            </w:r>
          </w:p>
        </w:tc>
        <w:tc>
          <w:tcPr>
            <w:tcW w:w="688" w:type="pct"/>
          </w:tcPr>
          <w:p w:rsidR="00A53060" w:rsidRPr="00E06817" w:rsidRDefault="00A53060" w:rsidP="006E4335">
            <w:r w:rsidRPr="00E06817">
              <w:t>Формирование лексических навыков говорения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языка: культурные особенности, традиции и обычаи»; знакомство с праздничными традициями Британии и США, с понятиями и реалиями </w:t>
            </w:r>
            <w:r w:rsidRPr="00E06817">
              <w:rPr>
                <w:lang w:val="en-US"/>
              </w:rPr>
              <w:t>Christmas</w:t>
            </w:r>
            <w:r w:rsidRPr="00E06817">
              <w:t xml:space="preserve">, </w:t>
            </w:r>
            <w:r w:rsidRPr="00E06817">
              <w:rPr>
                <w:lang w:val="en-US"/>
              </w:rPr>
              <w:t>Boxing</w:t>
            </w:r>
            <w:r w:rsidRPr="00E06817">
              <w:t xml:space="preserve"> </w:t>
            </w:r>
            <w:r w:rsidRPr="00E06817">
              <w:rPr>
                <w:lang w:val="en-US"/>
              </w:rPr>
              <w:t>Day</w:t>
            </w:r>
            <w:r w:rsidRPr="00E06817">
              <w:t xml:space="preserve">, </w:t>
            </w:r>
            <w:r w:rsidRPr="00E06817">
              <w:rPr>
                <w:lang w:val="en-US"/>
              </w:rPr>
              <w:t>Independe</w:t>
            </w:r>
            <w:r w:rsidRPr="00E06817">
              <w:rPr>
                <w:lang w:val="en-US"/>
              </w:rPr>
              <w:lastRenderedPageBreak/>
              <w:t>nce</w:t>
            </w:r>
            <w:r w:rsidRPr="00E06817">
              <w:t xml:space="preserve"> </w:t>
            </w:r>
            <w:r w:rsidRPr="00E06817">
              <w:rPr>
                <w:lang w:val="en-US"/>
              </w:rPr>
              <w:t>Day</w:t>
            </w:r>
            <w:r w:rsidRPr="00E06817">
              <w:t xml:space="preserve">, </w:t>
            </w:r>
            <w:r w:rsidRPr="00E06817">
              <w:rPr>
                <w:lang w:val="en-US"/>
              </w:rPr>
              <w:t>Thanksgiving</w:t>
            </w:r>
            <w:r w:rsidRPr="00E06817">
              <w:t xml:space="preserve">, </w:t>
            </w:r>
            <w:r w:rsidRPr="00E06817">
              <w:rPr>
                <w:lang w:val="en-US"/>
              </w:rPr>
              <w:t>Halloween</w:t>
            </w:r>
            <w:r w:rsidRPr="00E06817">
              <w:t xml:space="preserve">, </w:t>
            </w:r>
            <w:r w:rsidRPr="00E06817">
              <w:rPr>
                <w:lang w:val="en-US"/>
              </w:rPr>
              <w:t>Easter</w:t>
            </w:r>
            <w:r w:rsidRPr="00E06817">
              <w:t xml:space="preserve">, </w:t>
            </w:r>
            <w:r w:rsidRPr="00E06817">
              <w:rPr>
                <w:lang w:val="en-US"/>
              </w:rPr>
              <w:t>Valentine</w:t>
            </w:r>
            <w:r w:rsidRPr="00E06817">
              <w:t>’</w:t>
            </w:r>
            <w:r w:rsidRPr="00E06817">
              <w:rPr>
                <w:lang w:val="en-US"/>
              </w:rPr>
              <w:t>s</w:t>
            </w:r>
            <w:r w:rsidRPr="00E06817">
              <w:t xml:space="preserve"> </w:t>
            </w:r>
            <w:r w:rsidRPr="00E06817">
              <w:rPr>
                <w:lang w:val="en-US"/>
              </w:rPr>
              <w:t>Day</w:t>
            </w:r>
            <w:r w:rsidRPr="00E06817">
              <w:t xml:space="preserve">, </w:t>
            </w:r>
            <w:r w:rsidRPr="00E06817">
              <w:rPr>
                <w:lang w:val="en-US"/>
              </w:rPr>
              <w:t>chocolate</w:t>
            </w:r>
            <w:r w:rsidRPr="00E06817">
              <w:t xml:space="preserve"> </w:t>
            </w:r>
            <w:r w:rsidRPr="00E06817">
              <w:rPr>
                <w:lang w:val="en-US"/>
              </w:rPr>
              <w:t>bunny</w:t>
            </w:r>
            <w:r w:rsidRPr="00E06817">
              <w:t xml:space="preserve">, </w:t>
            </w:r>
            <w:r w:rsidRPr="00E06817">
              <w:rPr>
                <w:lang w:val="en-US"/>
              </w:rPr>
              <w:t>lasagna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lastRenderedPageBreak/>
              <w:t>Упр.2-4</w:t>
            </w:r>
          </w:p>
        </w:tc>
        <w:tc>
          <w:tcPr>
            <w:tcW w:w="428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 xml:space="preserve">: a celebration, to </w:t>
            </w:r>
            <w:proofErr w:type="spellStart"/>
            <w:r w:rsidRPr="00E06817">
              <w:rPr>
                <w:lang w:val="en-US"/>
              </w:rPr>
              <w:t>colour</w:t>
            </w:r>
            <w:proofErr w:type="spellEnd"/>
            <w:r w:rsidRPr="00E06817">
              <w:rPr>
                <w:lang w:val="en-US"/>
              </w:rPr>
              <w:t xml:space="preserve">, a costume, Easter, an egg, electric lights, an eve, to exchange, first choice, a flag, to gather together, greeting cards, to hang, light fireworks, number one holiday, pudding, to raise, to send, </w:t>
            </w:r>
            <w:r w:rsidRPr="00E06817">
              <w:rPr>
                <w:lang w:val="en-US"/>
              </w:rPr>
              <w:lastRenderedPageBreak/>
              <w:t>traditional, a wall, to wrap, national;</w:t>
            </w:r>
          </w:p>
          <w:p w:rsidR="00A53060" w:rsidRPr="00E06817" w:rsidRDefault="00A53060" w:rsidP="006E4335">
            <w:proofErr w:type="gramStart"/>
            <w:r w:rsidRPr="00E06817">
              <w:rPr>
                <w:i/>
              </w:rPr>
              <w:t>грамматический</w:t>
            </w:r>
            <w:proofErr w:type="gramEnd"/>
            <w:r w:rsidRPr="00E06817">
              <w:rPr>
                <w:i/>
              </w:rPr>
              <w:t>:</w:t>
            </w:r>
            <w:r w:rsidRPr="00E06817">
              <w:t xml:space="preserve"> (для повторения) предлоги времени</w:t>
            </w:r>
          </w:p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упр. 2 1)</w:t>
            </w:r>
          </w:p>
        </w:tc>
        <w:tc>
          <w:tcPr>
            <w:tcW w:w="602" w:type="pct"/>
            <w:gridSpan w:val="3"/>
          </w:tcPr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475" w:type="pct"/>
            <w:gridSpan w:val="2"/>
          </w:tcPr>
          <w:p w:rsidR="00A53060" w:rsidRPr="00E06817" w:rsidRDefault="00A53060" w:rsidP="006E4335"/>
        </w:tc>
        <w:tc>
          <w:tcPr>
            <w:tcW w:w="643" w:type="pct"/>
            <w:gridSpan w:val="2"/>
          </w:tcPr>
          <w:p w:rsidR="00A53060" w:rsidRPr="0034625E" w:rsidRDefault="00A53060" w:rsidP="006E4335">
            <w:r>
              <w:t>Упр.1</w:t>
            </w:r>
          </w:p>
        </w:tc>
      </w:tr>
      <w:tr w:rsidR="00A53060" w:rsidRPr="00E06817" w:rsidTr="006E4335">
        <w:trPr>
          <w:gridAfter w:val="1"/>
          <w:wAfter w:w="134" w:type="pct"/>
          <w:trHeight w:val="608"/>
        </w:trPr>
        <w:tc>
          <w:tcPr>
            <w:tcW w:w="339" w:type="pct"/>
          </w:tcPr>
          <w:p w:rsidR="00A53060" w:rsidRPr="00864B25" w:rsidRDefault="00A53060" w:rsidP="006E4335">
            <w:pPr>
              <w:rPr>
                <w:lang w:val="en-US"/>
              </w:rPr>
            </w:pPr>
          </w:p>
        </w:tc>
        <w:tc>
          <w:tcPr>
            <w:tcW w:w="182" w:type="pct"/>
            <w:gridSpan w:val="2"/>
          </w:tcPr>
          <w:p w:rsidR="00A53060" w:rsidRPr="00E06817" w:rsidRDefault="00A53060" w:rsidP="006E4335">
            <w:r>
              <w:t>3</w:t>
            </w:r>
          </w:p>
        </w:tc>
        <w:tc>
          <w:tcPr>
            <w:tcW w:w="433" w:type="pct"/>
            <w:gridSpan w:val="3"/>
          </w:tcPr>
          <w:p w:rsidR="00A53060" w:rsidRPr="00BF1CAE" w:rsidRDefault="00A53060" w:rsidP="006E4335">
            <w:r w:rsidRPr="00E06817">
              <w:rPr>
                <w:lang w:val="en-US"/>
              </w:rPr>
              <w:t>Lesson</w:t>
            </w:r>
            <w:r w:rsidRPr="00BF1CAE">
              <w:t xml:space="preserve"> 3.</w:t>
            </w:r>
          </w:p>
          <w:p w:rsidR="00A53060" w:rsidRPr="00BF1CAE" w:rsidRDefault="00A53060" w:rsidP="006E4335"/>
          <w:p w:rsidR="00A53060" w:rsidRPr="00E06817" w:rsidRDefault="00A53060" w:rsidP="006E4335">
            <w:r w:rsidRPr="0011709C">
              <w:rPr>
                <w:b/>
              </w:rPr>
              <w:t>Рождество</w:t>
            </w:r>
            <w:r w:rsidRPr="00BF1CAE">
              <w:rPr>
                <w:b/>
              </w:rPr>
              <w:t>.</w:t>
            </w:r>
            <w:r w:rsidRPr="00BF1CAE">
              <w:t xml:space="preserve"> </w:t>
            </w:r>
            <w:r w:rsidRPr="00E06817">
              <w:t>Введение</w:t>
            </w:r>
            <w:r w:rsidRPr="00BF1CAE">
              <w:t xml:space="preserve">  </w:t>
            </w:r>
            <w:r w:rsidRPr="00E06817">
              <w:rPr>
                <w:lang w:val="en-US"/>
              </w:rPr>
              <w:t>Past</w:t>
            </w:r>
            <w:r w:rsidRPr="00BF1CAE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BF1CAE">
              <w:t xml:space="preserve">.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извлечения конкретной информации, </w:t>
            </w:r>
          </w:p>
          <w:p w:rsidR="00A53060" w:rsidRPr="00E06817" w:rsidRDefault="00A53060" w:rsidP="006E4335"/>
        </w:tc>
        <w:tc>
          <w:tcPr>
            <w:tcW w:w="688" w:type="pct"/>
          </w:tcPr>
          <w:p w:rsidR="00A53060" w:rsidRPr="00E06817" w:rsidRDefault="00A53060" w:rsidP="006E4335">
            <w:r w:rsidRPr="00E06817">
              <w:t xml:space="preserve">Формирование грамматических навыков говорения (развитие умения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языка: культурные особенности, традиции и обычаи»; знакомство с традициями празднования Рождества в Британии, с понятиями и реалиями </w:t>
            </w:r>
            <w:proofErr w:type="spellStart"/>
            <w:r w:rsidRPr="00E06817">
              <w:t>Queen's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speech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the</w:t>
            </w:r>
            <w:proofErr w:type="spellEnd"/>
            <w:r w:rsidRPr="00E06817">
              <w:t xml:space="preserve"> CCL, </w:t>
            </w:r>
            <w:proofErr w:type="spellStart"/>
            <w:r w:rsidRPr="00E06817">
              <w:t>Chernobyl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Harrod's</w:t>
            </w:r>
            <w:proofErr w:type="spellEnd"/>
            <w:r w:rsidRPr="00E06817">
              <w:t xml:space="preserve">, с литературным персонажем </w:t>
            </w:r>
            <w:r w:rsidRPr="00E06817">
              <w:rPr>
                <w:lang w:val="en-US"/>
              </w:rPr>
              <w:t>Harry</w:t>
            </w:r>
            <w:r w:rsidRPr="00E06817">
              <w:t xml:space="preserve"> </w:t>
            </w:r>
            <w:r w:rsidRPr="00E06817">
              <w:rPr>
                <w:lang w:val="en-US"/>
              </w:rPr>
              <w:t>Potter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around, away, down, up;</w:t>
            </w:r>
          </w:p>
          <w:p w:rsidR="00A53060" w:rsidRPr="00E06817" w:rsidRDefault="00A53060" w:rsidP="006E4335">
            <w:proofErr w:type="gramStart"/>
            <w:r w:rsidRPr="00E06817">
              <w:rPr>
                <w:i/>
              </w:rPr>
              <w:t>грамматический</w:t>
            </w:r>
            <w:proofErr w:type="gramEnd"/>
            <w:r w:rsidRPr="00E06817">
              <w:rPr>
                <w:i/>
              </w:rPr>
              <w:t>:</w:t>
            </w:r>
            <w:r w:rsidRPr="00E06817">
              <w:t xml:space="preserve"> утвердительная и отрицательная формы </w:t>
            </w:r>
            <w:proofErr w:type="spellStart"/>
            <w:r w:rsidRPr="00E06817">
              <w:t>Pas</w:t>
            </w:r>
            <w:proofErr w:type="spellEnd"/>
            <w:r w:rsidRPr="00E06817">
              <w:rPr>
                <w:lang w:val="en-US"/>
              </w:rPr>
              <w:t>t</w:t>
            </w:r>
            <w:r w:rsidRPr="00E06817">
              <w:t xml:space="preserve"> </w:t>
            </w:r>
            <w:proofErr w:type="spellStart"/>
            <w:r w:rsidRPr="00E06817">
              <w:t>Progressive</w:t>
            </w:r>
            <w:proofErr w:type="spellEnd"/>
            <w:r w:rsidRPr="00E06817">
              <w:t>, предлоги места и направления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b/>
              </w:rPr>
            </w:pPr>
            <w:proofErr w:type="gramStart"/>
            <w:r w:rsidRPr="00E06817">
              <w:t>упр.1.1), 2), 3); 2.1)</w:t>
            </w:r>
            <w:proofErr w:type="gramEnd"/>
          </w:p>
        </w:tc>
        <w:tc>
          <w:tcPr>
            <w:tcW w:w="428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around, away, down, up;</w:t>
            </w:r>
          </w:p>
          <w:p w:rsidR="00A53060" w:rsidRPr="00E06817" w:rsidRDefault="00A53060" w:rsidP="006E4335">
            <w:proofErr w:type="gramStart"/>
            <w:r w:rsidRPr="00E06817">
              <w:rPr>
                <w:i/>
              </w:rPr>
              <w:t>грамматический</w:t>
            </w:r>
            <w:proofErr w:type="gramEnd"/>
            <w:r w:rsidRPr="00E06817">
              <w:rPr>
                <w:i/>
              </w:rPr>
              <w:t>:</w:t>
            </w:r>
            <w:r w:rsidRPr="00E06817">
              <w:t xml:space="preserve"> утвердительная и отрицательная формы </w:t>
            </w:r>
            <w:proofErr w:type="spellStart"/>
            <w:r w:rsidRPr="00E06817">
              <w:t>Pas</w:t>
            </w:r>
            <w:proofErr w:type="spellEnd"/>
            <w:r w:rsidRPr="00E06817">
              <w:rPr>
                <w:lang w:val="en-US"/>
              </w:rPr>
              <w:t>t</w:t>
            </w:r>
            <w:r w:rsidRPr="00E06817">
              <w:t xml:space="preserve"> </w:t>
            </w:r>
            <w:proofErr w:type="spellStart"/>
            <w:r w:rsidRPr="00E06817">
              <w:t>Progressive</w:t>
            </w:r>
            <w:proofErr w:type="spellEnd"/>
            <w:r w:rsidRPr="00E06817">
              <w:t>, предлоги места и направления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t xml:space="preserve">упр.1 1); 2.2); </w:t>
            </w:r>
          </w:p>
        </w:tc>
        <w:tc>
          <w:tcPr>
            <w:tcW w:w="602" w:type="pct"/>
            <w:gridSpan w:val="3"/>
          </w:tcPr>
          <w:p w:rsidR="00A53060" w:rsidRPr="00E06817" w:rsidRDefault="00A53060" w:rsidP="006E4335">
            <w:proofErr w:type="gramStart"/>
            <w:r w:rsidRPr="00E06817">
              <w:rPr>
                <w:i/>
              </w:rPr>
              <w:t>грамматический</w:t>
            </w:r>
            <w:proofErr w:type="gramEnd"/>
            <w:r w:rsidRPr="00E06817">
              <w:rPr>
                <w:i/>
              </w:rPr>
              <w:t>:</w:t>
            </w:r>
            <w:r w:rsidRPr="00E06817">
              <w:t xml:space="preserve"> утвердительная и отрицательная формы </w:t>
            </w:r>
            <w:proofErr w:type="spellStart"/>
            <w:r w:rsidRPr="00E06817">
              <w:t>Pas</w:t>
            </w:r>
            <w:proofErr w:type="spellEnd"/>
            <w:r w:rsidRPr="00E06817">
              <w:rPr>
                <w:lang w:val="en-US"/>
              </w:rPr>
              <w:t>t</w:t>
            </w:r>
            <w:r w:rsidRPr="00E06817">
              <w:t xml:space="preserve"> </w:t>
            </w:r>
            <w:proofErr w:type="spellStart"/>
            <w:r w:rsidRPr="00E06817">
              <w:t>Progressive</w:t>
            </w:r>
            <w:proofErr w:type="spellEnd"/>
            <w:r w:rsidRPr="00E06817">
              <w:t xml:space="preserve"> 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proofErr w:type="gram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.2.2); 4.1), 2); 5.1), 2)</w:t>
            </w:r>
            <w:proofErr w:type="gramEnd"/>
          </w:p>
        </w:tc>
        <w:tc>
          <w:tcPr>
            <w:tcW w:w="475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.3. 2</w:t>
            </w:r>
          </w:p>
        </w:tc>
        <w:tc>
          <w:tcPr>
            <w:tcW w:w="643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.6. </w:t>
            </w:r>
          </w:p>
        </w:tc>
      </w:tr>
      <w:tr w:rsidR="00A53060" w:rsidRPr="00E06817" w:rsidTr="006E4335">
        <w:trPr>
          <w:gridAfter w:val="1"/>
          <w:wAfter w:w="134" w:type="pct"/>
          <w:trHeight w:val="608"/>
        </w:trPr>
        <w:tc>
          <w:tcPr>
            <w:tcW w:w="339" w:type="pct"/>
          </w:tcPr>
          <w:p w:rsidR="00A53060" w:rsidRPr="00864B25" w:rsidRDefault="00A53060" w:rsidP="006E4335">
            <w:pPr>
              <w:rPr>
                <w:lang w:val="en-US"/>
              </w:rPr>
            </w:pPr>
          </w:p>
        </w:tc>
        <w:tc>
          <w:tcPr>
            <w:tcW w:w="182" w:type="pct"/>
            <w:gridSpan w:val="2"/>
          </w:tcPr>
          <w:p w:rsidR="00A53060" w:rsidRPr="00E06817" w:rsidRDefault="00A53060" w:rsidP="006E4335">
            <w:r>
              <w:t>4</w:t>
            </w:r>
          </w:p>
        </w:tc>
        <w:tc>
          <w:tcPr>
            <w:tcW w:w="433" w:type="pct"/>
            <w:gridSpan w:val="3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4.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Празднование Рождества в других странах.</w:t>
            </w:r>
            <w:r w:rsidRPr="00E06817">
              <w:t xml:space="preserve"> Употребление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 в </w:t>
            </w:r>
            <w:r w:rsidRPr="00E06817">
              <w:lastRenderedPageBreak/>
              <w:t>письменной речи.</w:t>
            </w:r>
          </w:p>
        </w:tc>
        <w:tc>
          <w:tcPr>
            <w:tcW w:w="688" w:type="pct"/>
          </w:tcPr>
          <w:p w:rsidR="00A53060" w:rsidRPr="00E06817" w:rsidRDefault="00A53060" w:rsidP="006E4335">
            <w:r w:rsidRPr="00E06817">
              <w:lastRenderedPageBreak/>
              <w:t xml:space="preserve">Формирование грамматических навыков говорения (развитие умения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языка: культурные особенности, традиции и обычаи»; </w:t>
            </w:r>
            <w:r w:rsidRPr="00E06817">
              <w:lastRenderedPageBreak/>
              <w:t xml:space="preserve">знакомство с традициями празднования Рождества в Британии, с понятиями и реалиями </w:t>
            </w:r>
            <w:proofErr w:type="spellStart"/>
            <w:r w:rsidRPr="00E06817">
              <w:t>Queen's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speech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the</w:t>
            </w:r>
            <w:proofErr w:type="spellEnd"/>
            <w:r w:rsidRPr="00E06817">
              <w:t xml:space="preserve"> CCL, </w:t>
            </w:r>
            <w:proofErr w:type="spellStart"/>
            <w:r w:rsidRPr="00E06817">
              <w:t>Chernobyl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Harrod's</w:t>
            </w:r>
            <w:proofErr w:type="spellEnd"/>
            <w:r w:rsidRPr="00E06817">
              <w:t xml:space="preserve">, с литературным персонажем </w:t>
            </w:r>
            <w:r w:rsidRPr="00E06817">
              <w:rPr>
                <w:lang w:val="en-US"/>
              </w:rPr>
              <w:t>Harry</w:t>
            </w:r>
            <w:r w:rsidRPr="00E06817">
              <w:t xml:space="preserve"> </w:t>
            </w:r>
            <w:r w:rsidRPr="00E06817">
              <w:rPr>
                <w:lang w:val="en-US"/>
              </w:rPr>
              <w:t>Potter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lastRenderedPageBreak/>
              <w:t>Упр. 3,4</w:t>
            </w:r>
          </w:p>
        </w:tc>
        <w:tc>
          <w:tcPr>
            <w:tcW w:w="428" w:type="pct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t>3.1)</w:t>
            </w:r>
            <w:r w:rsidRPr="00E06817">
              <w:rPr>
                <w:lang w:val="en-US"/>
              </w:rPr>
              <w:t>; *4.2</w:t>
            </w:r>
          </w:p>
        </w:tc>
        <w:tc>
          <w:tcPr>
            <w:tcW w:w="602" w:type="pct"/>
            <w:gridSpan w:val="3"/>
          </w:tcPr>
          <w:p w:rsidR="00A53060" w:rsidRPr="00E06817" w:rsidRDefault="00A53060" w:rsidP="006E4335">
            <w:proofErr w:type="gramStart"/>
            <w:r w:rsidRPr="00E06817">
              <w:rPr>
                <w:i/>
              </w:rPr>
              <w:t>грамматический</w:t>
            </w:r>
            <w:proofErr w:type="gramEnd"/>
            <w:r w:rsidRPr="00E06817">
              <w:rPr>
                <w:i/>
              </w:rPr>
              <w:t>:</w:t>
            </w:r>
            <w:r w:rsidRPr="00E06817">
              <w:t xml:space="preserve"> утвердительная и отрицательная формы </w:t>
            </w:r>
            <w:proofErr w:type="spellStart"/>
            <w:r w:rsidRPr="00E06817">
              <w:t>Pas</w:t>
            </w:r>
            <w:proofErr w:type="spellEnd"/>
            <w:r w:rsidRPr="00E06817">
              <w:rPr>
                <w:lang w:val="en-US"/>
              </w:rPr>
              <w:t>t</w:t>
            </w:r>
            <w:r w:rsidRPr="00E06817">
              <w:t xml:space="preserve"> </w:t>
            </w:r>
            <w:proofErr w:type="spellStart"/>
            <w:r w:rsidRPr="00E06817">
              <w:t>Progressive</w:t>
            </w:r>
            <w:proofErr w:type="spellEnd"/>
            <w:r w:rsidRPr="00E06817">
              <w:t xml:space="preserve"> </w:t>
            </w:r>
          </w:p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475" w:type="pct"/>
            <w:gridSpan w:val="2"/>
          </w:tcPr>
          <w:p w:rsidR="00A53060" w:rsidRPr="00E06817" w:rsidRDefault="00A53060" w:rsidP="006E4335">
            <w:r w:rsidRPr="00E06817">
              <w:rPr>
                <w:lang w:val="en-US"/>
              </w:rPr>
              <w:t>(AB ex.1.); 4.1)</w:t>
            </w:r>
          </w:p>
        </w:tc>
        <w:tc>
          <w:tcPr>
            <w:tcW w:w="643" w:type="pct"/>
            <w:gridSpan w:val="2"/>
          </w:tcPr>
          <w:p w:rsidR="00A53060" w:rsidRPr="0034625E" w:rsidRDefault="00A53060" w:rsidP="006E4335">
            <w:r>
              <w:t>Упр.3</w:t>
            </w:r>
          </w:p>
        </w:tc>
      </w:tr>
      <w:tr w:rsidR="00A53060" w:rsidRPr="0034625E" w:rsidTr="006E4335">
        <w:trPr>
          <w:gridAfter w:val="1"/>
          <w:wAfter w:w="134" w:type="pct"/>
          <w:trHeight w:val="4937"/>
        </w:trPr>
        <w:tc>
          <w:tcPr>
            <w:tcW w:w="339" w:type="pct"/>
          </w:tcPr>
          <w:p w:rsidR="00A53060" w:rsidRPr="00864B25" w:rsidRDefault="00A53060" w:rsidP="006E4335">
            <w:pPr>
              <w:rPr>
                <w:lang w:val="en-US"/>
              </w:rPr>
            </w:pPr>
          </w:p>
        </w:tc>
        <w:tc>
          <w:tcPr>
            <w:tcW w:w="182" w:type="pct"/>
            <w:gridSpan w:val="2"/>
          </w:tcPr>
          <w:p w:rsidR="00A53060" w:rsidRPr="00E06817" w:rsidRDefault="00A53060" w:rsidP="006E4335">
            <w:r>
              <w:t>5</w:t>
            </w:r>
          </w:p>
        </w:tc>
        <w:tc>
          <w:tcPr>
            <w:tcW w:w="433" w:type="pct"/>
            <w:gridSpan w:val="3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5.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Подарки к празднику.</w:t>
            </w:r>
            <w:r w:rsidRPr="00E06817">
              <w:t xml:space="preserve"> Вопросительная форма в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. Чтение и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извлечения конкретной информации, </w:t>
            </w:r>
          </w:p>
        </w:tc>
        <w:tc>
          <w:tcPr>
            <w:tcW w:w="688" w:type="pct"/>
          </w:tcPr>
          <w:p w:rsidR="00A53060" w:rsidRPr="00E06817" w:rsidRDefault="00A53060" w:rsidP="006E4335">
            <w:r w:rsidRPr="00E06817">
              <w:t xml:space="preserve">Формирование грамматических навыков говорения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языка: культурные особенности, традиции и обычаи»; знакомство с праздничными традициями Британии и США, с понятиями и реалиями </w:t>
            </w:r>
            <w:proofErr w:type="spellStart"/>
            <w:r w:rsidRPr="00E06817">
              <w:rPr>
                <w:lang w:val="en-US"/>
              </w:rPr>
              <w:t>Hamley</w:t>
            </w:r>
            <w:proofErr w:type="spellEnd"/>
            <w:r w:rsidRPr="00E06817">
              <w:t>’</w:t>
            </w:r>
            <w:r w:rsidRPr="00E06817">
              <w:rPr>
                <w:lang w:val="en-US"/>
              </w:rPr>
              <w:t>s</w:t>
            </w:r>
            <w:r w:rsidRPr="00E06817">
              <w:t xml:space="preserve">, </w:t>
            </w:r>
            <w:r w:rsidRPr="00E06817">
              <w:rPr>
                <w:lang w:val="en-US"/>
              </w:rPr>
              <w:t>Hawaii</w:t>
            </w:r>
            <w:r w:rsidRPr="00E06817">
              <w:t xml:space="preserve">, </w:t>
            </w:r>
            <w:r w:rsidRPr="00E06817">
              <w:rPr>
                <w:lang w:val="en-US"/>
              </w:rPr>
              <w:t>Hawaiian</w:t>
            </w:r>
            <w:r w:rsidRPr="00E06817">
              <w:t xml:space="preserve"> </w:t>
            </w:r>
            <w:r w:rsidRPr="00E06817">
              <w:rPr>
                <w:lang w:val="en-US"/>
              </w:rPr>
              <w:t>party</w:t>
            </w:r>
            <w:r w:rsidRPr="00E06817">
              <w:t xml:space="preserve">, </w:t>
            </w:r>
            <w:r w:rsidRPr="00E06817">
              <w:rPr>
                <w:lang w:val="en-US"/>
              </w:rPr>
              <w:t>powwow</w:t>
            </w:r>
            <w:r w:rsidRPr="00E06817">
              <w:t xml:space="preserve"> </w:t>
            </w:r>
            <w:r w:rsidRPr="00E06817">
              <w:rPr>
                <w:lang w:val="en-US"/>
              </w:rPr>
              <w:t>party</w:t>
            </w:r>
            <w:r w:rsidRPr="00E06817">
              <w:t xml:space="preserve">, </w:t>
            </w:r>
            <w:proofErr w:type="spellStart"/>
            <w:r w:rsidRPr="00E06817">
              <w:rPr>
                <w:lang w:val="en-US"/>
              </w:rPr>
              <w:t>Oxfordshire</w:t>
            </w:r>
            <w:proofErr w:type="spellEnd"/>
            <w:r w:rsidRPr="00E06817">
              <w:t xml:space="preserve">, </w:t>
            </w:r>
            <w:r w:rsidRPr="00E06817">
              <w:rPr>
                <w:lang w:val="en-US"/>
              </w:rPr>
              <w:t>lighting</w:t>
            </w:r>
            <w:r w:rsidRPr="00E06817">
              <w:t>-</w:t>
            </w:r>
            <w:r w:rsidRPr="00E06817">
              <w:rPr>
                <w:lang w:val="en-US"/>
              </w:rPr>
              <w:t>up</w:t>
            </w:r>
            <w:r w:rsidRPr="00E06817">
              <w:t xml:space="preserve"> </w:t>
            </w:r>
            <w:r w:rsidRPr="00E06817">
              <w:rPr>
                <w:lang w:val="en-US"/>
              </w:rPr>
              <w:t>ceremony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gramStart"/>
            <w:r w:rsidRPr="00E06817">
              <w:rPr>
                <w:i/>
              </w:rPr>
              <w:t>лексический</w:t>
            </w:r>
            <w:proofErr w:type="gramEnd"/>
            <w:r w:rsidRPr="00E06817">
              <w:rPr>
                <w:lang w:val="en-US"/>
              </w:rPr>
              <w:t>: a basement, CD, dish, to do dances, folk, to pay, a ceremony, powwow, a shop assistant, everywhere, inside, outside;</w:t>
            </w:r>
          </w:p>
          <w:p w:rsidR="00A53060" w:rsidRPr="00E06817" w:rsidRDefault="00A53060" w:rsidP="006E4335">
            <w:proofErr w:type="gramStart"/>
            <w:r w:rsidRPr="00E06817">
              <w:rPr>
                <w:i/>
              </w:rPr>
              <w:t>грамматический</w:t>
            </w:r>
            <w:proofErr w:type="gramEnd"/>
            <w:r w:rsidRPr="00E06817">
              <w:rPr>
                <w:i/>
              </w:rPr>
              <w:t>:</w:t>
            </w:r>
            <w:r w:rsidRPr="00E06817">
              <w:t xml:space="preserve"> вопросительная форма </w:t>
            </w:r>
            <w:proofErr w:type="spellStart"/>
            <w:r w:rsidRPr="00E06817">
              <w:t>Pas</w:t>
            </w:r>
            <w:proofErr w:type="spellEnd"/>
            <w:r w:rsidRPr="00E06817">
              <w:rPr>
                <w:lang w:val="en-US"/>
              </w:rPr>
              <w:t>t</w:t>
            </w:r>
            <w:r w:rsidRPr="00E06817">
              <w:t xml:space="preserve"> </w:t>
            </w:r>
            <w:proofErr w:type="spellStart"/>
            <w:r w:rsidRPr="00E06817">
              <w:t>Progressive</w:t>
            </w:r>
            <w:proofErr w:type="spellEnd"/>
            <w:r w:rsidRPr="00E06817">
              <w:t>, словообразование (сложные слова), (для повторения) время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proofErr w:type="gram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3); 2.1), 2)</w:t>
            </w:r>
            <w:proofErr w:type="gramEnd"/>
          </w:p>
        </w:tc>
        <w:tc>
          <w:tcPr>
            <w:tcW w:w="428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 basement, CD, dish, to do dances, folk, to pay, a ceremony, powwow, a shop assistant, everywhere, inside, outside;</w:t>
            </w:r>
          </w:p>
          <w:p w:rsidR="00A53060" w:rsidRPr="00E06817" w:rsidRDefault="00A53060" w:rsidP="006E4335">
            <w:proofErr w:type="gramStart"/>
            <w:r w:rsidRPr="00E06817">
              <w:rPr>
                <w:i/>
              </w:rPr>
              <w:t>грамматический</w:t>
            </w:r>
            <w:proofErr w:type="gramEnd"/>
            <w:r w:rsidRPr="00E06817">
              <w:rPr>
                <w:i/>
              </w:rPr>
              <w:t>:</w:t>
            </w:r>
            <w:r w:rsidRPr="00E06817">
              <w:t xml:space="preserve"> вопросительная форма </w:t>
            </w:r>
            <w:proofErr w:type="spellStart"/>
            <w:r w:rsidRPr="00E06817">
              <w:t>Pas</w:t>
            </w:r>
            <w:proofErr w:type="spellEnd"/>
            <w:r w:rsidRPr="00E06817">
              <w:rPr>
                <w:lang w:val="en-US"/>
              </w:rPr>
              <w:t>t</w:t>
            </w:r>
            <w:r w:rsidRPr="00E06817">
              <w:t xml:space="preserve"> </w:t>
            </w:r>
            <w:proofErr w:type="spellStart"/>
            <w:r w:rsidRPr="00E06817">
              <w:t>Progressive</w:t>
            </w:r>
            <w:proofErr w:type="spellEnd"/>
            <w:r w:rsidRPr="00E06817">
              <w:t>, словообразование (сложные слова), (для повторения) время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proofErr w:type="gram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.1.1); 3.2)</w:t>
            </w:r>
            <w:proofErr w:type="gramEnd"/>
          </w:p>
        </w:tc>
        <w:tc>
          <w:tcPr>
            <w:tcW w:w="602" w:type="pct"/>
            <w:gridSpan w:val="3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 basement, CD, dish, to do dances, folk, to pay;</w:t>
            </w:r>
          </w:p>
          <w:p w:rsidR="00A53060" w:rsidRPr="00E06817" w:rsidRDefault="00A53060" w:rsidP="006E4335">
            <w:proofErr w:type="gramStart"/>
            <w:r w:rsidRPr="00E06817">
              <w:rPr>
                <w:i/>
              </w:rPr>
              <w:t>грамматический</w:t>
            </w:r>
            <w:proofErr w:type="gramEnd"/>
            <w:r w:rsidRPr="00E06817">
              <w:rPr>
                <w:i/>
              </w:rPr>
              <w:t>:</w:t>
            </w:r>
            <w:r w:rsidRPr="00E06817">
              <w:t xml:space="preserve"> вопросительная форма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>, (для повторения) время</w:t>
            </w:r>
          </w:p>
          <w:p w:rsidR="00A53060" w:rsidRPr="00E06817" w:rsidRDefault="00A53060" w:rsidP="006E4335"/>
          <w:p w:rsidR="00A53060" w:rsidRPr="00E06817" w:rsidRDefault="00A53060" w:rsidP="006E4335">
            <w:r w:rsidRPr="00E06817">
              <w:t>упр.3.1),</w:t>
            </w:r>
            <w:proofErr w:type="gramStart"/>
            <w:r w:rsidRPr="00E06817">
              <w:t xml:space="preserve"> !</w:t>
            </w:r>
            <w:proofErr w:type="gramEnd"/>
            <w:r w:rsidRPr="00E06817">
              <w:t>3); 5.</w:t>
            </w:r>
          </w:p>
        </w:tc>
        <w:tc>
          <w:tcPr>
            <w:tcW w:w="475" w:type="pct"/>
            <w:gridSpan w:val="2"/>
          </w:tcPr>
          <w:p w:rsidR="00A53060" w:rsidRPr="00E06817" w:rsidRDefault="00A53060" w:rsidP="006E4335">
            <w:r w:rsidRPr="00E06817">
              <w:t>упр.4. (</w:t>
            </w:r>
            <w:r w:rsidRPr="00E06817">
              <w:rPr>
                <w:lang w:val="en-US"/>
              </w:rPr>
              <w:t>AB</w:t>
            </w:r>
            <w:r w:rsidRPr="00E06817">
              <w:t xml:space="preserve"> </w:t>
            </w:r>
            <w:r w:rsidRPr="00E06817">
              <w:rPr>
                <w:lang w:val="en-US"/>
              </w:rPr>
              <w:t>ex</w:t>
            </w:r>
            <w:r w:rsidRPr="00E06817">
              <w:t>.1</w:t>
            </w:r>
            <w:r w:rsidRPr="00E06817">
              <w:rPr>
                <w:lang w:val="en-US"/>
              </w:rPr>
              <w:t>.</w:t>
            </w:r>
            <w:r w:rsidRPr="00E06817">
              <w:t>)</w:t>
            </w:r>
          </w:p>
        </w:tc>
        <w:tc>
          <w:tcPr>
            <w:tcW w:w="643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.6. </w:t>
            </w:r>
          </w:p>
        </w:tc>
      </w:tr>
      <w:tr w:rsidR="00A53060" w:rsidRPr="0034625E" w:rsidTr="006E4335">
        <w:trPr>
          <w:gridAfter w:val="2"/>
          <w:wAfter w:w="254" w:type="pct"/>
          <w:trHeight w:val="2106"/>
        </w:trPr>
        <w:tc>
          <w:tcPr>
            <w:tcW w:w="339" w:type="pct"/>
            <w:tcBorders>
              <w:top w:val="nil"/>
            </w:tcBorders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A53060" w:rsidRPr="00E06817" w:rsidRDefault="00A53060" w:rsidP="006E4335">
            <w:r>
              <w:t>6</w:t>
            </w:r>
          </w:p>
        </w:tc>
        <w:tc>
          <w:tcPr>
            <w:tcW w:w="431" w:type="pct"/>
            <w:gridSpan w:val="3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6.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lang w:val="en-US"/>
              </w:rPr>
            </w:pPr>
            <w:r w:rsidRPr="0011709C">
              <w:rPr>
                <w:b/>
              </w:rPr>
              <w:t>Китайский Новый год в Лондоне.</w:t>
            </w:r>
            <w:r w:rsidRPr="00E06817">
              <w:t xml:space="preserve"> </w:t>
            </w:r>
            <w:r w:rsidRPr="00E06817">
              <w:rPr>
                <w:lang w:val="en-US"/>
              </w:rPr>
              <w:t xml:space="preserve">Present Progressive, Past Progressive. </w:t>
            </w:r>
            <w:r w:rsidRPr="00E06817">
              <w:t>Монологическая</w:t>
            </w:r>
            <w:r w:rsidRPr="00E06817">
              <w:rPr>
                <w:lang w:val="en-US"/>
              </w:rPr>
              <w:t xml:space="preserve"> </w:t>
            </w:r>
            <w:r w:rsidRPr="00E06817">
              <w:t>речь</w:t>
            </w:r>
            <w:r w:rsidRPr="00E06817">
              <w:rPr>
                <w:lang w:val="en-US"/>
              </w:rPr>
              <w:t xml:space="preserve"> </w:t>
            </w:r>
            <w:proofErr w:type="gramStart"/>
            <w:r w:rsidRPr="00E06817">
              <w:rPr>
                <w:lang w:val="en-US"/>
              </w:rPr>
              <w:t xml:space="preserve">( </w:t>
            </w:r>
            <w:proofErr w:type="gramEnd"/>
            <w:r w:rsidRPr="00E06817">
              <w:t>монолог</w:t>
            </w:r>
            <w:r w:rsidRPr="00E06817">
              <w:rPr>
                <w:lang w:val="en-US"/>
              </w:rPr>
              <w:t>-</w:t>
            </w:r>
            <w:r w:rsidRPr="00E06817">
              <w:t>описание</w:t>
            </w:r>
            <w:r w:rsidRPr="00E06817">
              <w:rPr>
                <w:lang w:val="en-US"/>
              </w:rPr>
              <w:t>).</w:t>
            </w:r>
          </w:p>
        </w:tc>
        <w:tc>
          <w:tcPr>
            <w:tcW w:w="693" w:type="pct"/>
            <w:gridSpan w:val="2"/>
          </w:tcPr>
          <w:p w:rsidR="00A53060" w:rsidRPr="00E06817" w:rsidRDefault="00A53060" w:rsidP="006E4335">
            <w:r w:rsidRPr="00E06817">
              <w:t>Формирование грамматических навыков говорения (развитие умения читать).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языка: культурные особенности, традиции и обычаи»; знакомство с традициями празднования китайского нового года в Лондоне, с понятиями и реалиями </w:t>
            </w:r>
            <w:proofErr w:type="spellStart"/>
            <w:r w:rsidRPr="00E06817">
              <w:t>the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Chinese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New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Year</w:t>
            </w:r>
            <w:proofErr w:type="spellEnd"/>
            <w:r w:rsidRPr="00E06817">
              <w:t xml:space="preserve"> C</w:t>
            </w:r>
            <w:proofErr w:type="spellStart"/>
            <w:r w:rsidRPr="00E06817">
              <w:rPr>
                <w:lang w:val="en-US"/>
              </w:rPr>
              <w:t>elebration</w:t>
            </w:r>
            <w:proofErr w:type="spellEnd"/>
            <w:r w:rsidRPr="00E06817">
              <w:t xml:space="preserve">, </w:t>
            </w:r>
            <w:r w:rsidRPr="00E06817">
              <w:rPr>
                <w:lang w:val="en-US"/>
              </w:rPr>
              <w:t>Leicester</w:t>
            </w:r>
            <w:r w:rsidRPr="00E06817">
              <w:t xml:space="preserve"> </w:t>
            </w:r>
            <w:r w:rsidRPr="00E06817">
              <w:rPr>
                <w:lang w:val="en-US"/>
              </w:rPr>
              <w:t>Square</w:t>
            </w:r>
            <w:r w:rsidRPr="00E06817">
              <w:t xml:space="preserve">, </w:t>
            </w:r>
            <w:r w:rsidRPr="00E06817">
              <w:rPr>
                <w:lang w:val="en-US"/>
              </w:rPr>
              <w:t>Trafalgar</w:t>
            </w:r>
            <w:r w:rsidRPr="00E06817">
              <w:t xml:space="preserve"> </w:t>
            </w:r>
            <w:r w:rsidRPr="00E06817">
              <w:rPr>
                <w:lang w:val="en-US"/>
              </w:rPr>
              <w:t>Square</w:t>
            </w:r>
            <w:r w:rsidRPr="00E06817">
              <w:t xml:space="preserve">, </w:t>
            </w:r>
            <w:r w:rsidRPr="00E06817">
              <w:rPr>
                <w:lang w:val="en-US"/>
              </w:rPr>
              <w:t>Auld</w:t>
            </w:r>
            <w:r w:rsidRPr="00E06817">
              <w:t xml:space="preserve">, </w:t>
            </w:r>
            <w:r w:rsidRPr="00E06817">
              <w:rPr>
                <w:lang w:val="en-US"/>
              </w:rPr>
              <w:t>Lang</w:t>
            </w:r>
            <w:r w:rsidRPr="00E06817">
              <w:t xml:space="preserve"> </w:t>
            </w:r>
            <w:proofErr w:type="spellStart"/>
            <w:r w:rsidRPr="00E06817">
              <w:rPr>
                <w:lang w:val="en-US"/>
              </w:rPr>
              <w:t>Syne</w:t>
            </w:r>
            <w:proofErr w:type="spellEnd"/>
            <w:r w:rsidRPr="00E06817">
              <w:t xml:space="preserve">, </w:t>
            </w:r>
            <w:r w:rsidRPr="00E06817">
              <w:rPr>
                <w:lang w:val="en-US"/>
              </w:rPr>
              <w:t>Christmas</w:t>
            </w:r>
            <w:r w:rsidRPr="00E06817">
              <w:t xml:space="preserve"> </w:t>
            </w:r>
            <w:r w:rsidRPr="00E06817">
              <w:rPr>
                <w:lang w:val="en-US"/>
              </w:rPr>
              <w:t>pudding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:while, to go off, barbecue, a coin, a mobile phone, to clap, into, out of, a jacket, a tag;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Past Progressive, Past Simple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proofErr w:type="gram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3); 2.1)</w:t>
            </w:r>
            <w:proofErr w:type="gramEnd"/>
          </w:p>
        </w:tc>
        <w:tc>
          <w:tcPr>
            <w:tcW w:w="428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:while, to go off, barbecue, a coin, a mobile phone, to clap, into, out of, a jacket, a tag;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Past Progressive, Past Simple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</w:t>
            </w:r>
          </w:p>
        </w:tc>
        <w:tc>
          <w:tcPr>
            <w:tcW w:w="602" w:type="pct"/>
            <w:gridSpan w:val="3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:while;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Past Progressive, Past Simple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.2.2),</w:t>
            </w:r>
            <w:proofErr w:type="gramStart"/>
            <w:r w:rsidRPr="00E06817">
              <w:rPr>
                <w:lang w:val="en-US"/>
              </w:rPr>
              <w:t xml:space="preserve"> !</w:t>
            </w:r>
            <w:proofErr w:type="gramEnd"/>
            <w:r w:rsidRPr="00E06817">
              <w:rPr>
                <w:lang w:val="en-US"/>
              </w:rPr>
              <w:t>4)</w:t>
            </w:r>
          </w:p>
        </w:tc>
        <w:tc>
          <w:tcPr>
            <w:tcW w:w="475" w:type="pct"/>
            <w:gridSpan w:val="2"/>
          </w:tcPr>
          <w:p w:rsidR="00A53060" w:rsidRPr="00FB6494" w:rsidRDefault="00A53060" w:rsidP="006E4335">
            <w:pPr>
              <w:rPr>
                <w:lang w:val="es-ES_tradnl"/>
              </w:rPr>
            </w:pPr>
            <w:proofErr w:type="spellStart"/>
            <w:r w:rsidRPr="00E06817">
              <w:t>упр</w:t>
            </w:r>
            <w:proofErr w:type="spellEnd"/>
            <w:r w:rsidRPr="00FB6494">
              <w:rPr>
                <w:lang w:val="es-ES_tradnl"/>
              </w:rPr>
              <w:t>.1. 4) (AB ex.1); 2.2), 3) (AB ex.2.)</w:t>
            </w:r>
          </w:p>
        </w:tc>
        <w:tc>
          <w:tcPr>
            <w:tcW w:w="523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.3. </w:t>
            </w:r>
          </w:p>
        </w:tc>
      </w:tr>
      <w:tr w:rsidR="00A53060" w:rsidRPr="00E06817" w:rsidTr="006E4335">
        <w:trPr>
          <w:gridAfter w:val="2"/>
          <w:wAfter w:w="254" w:type="pct"/>
          <w:trHeight w:val="608"/>
        </w:trPr>
        <w:tc>
          <w:tcPr>
            <w:tcW w:w="339" w:type="pct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A53060" w:rsidRPr="00EE4B48" w:rsidRDefault="00A53060" w:rsidP="006E4335">
            <w:r>
              <w:t>7</w:t>
            </w:r>
          </w:p>
        </w:tc>
        <w:tc>
          <w:tcPr>
            <w:tcW w:w="431" w:type="pct"/>
            <w:gridSpan w:val="3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7. 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Домашнее чтение.</w:t>
            </w:r>
            <w:r w:rsidRPr="00E06817">
              <w:t xml:space="preserve"> Идеальное рождественское дерево. Чтение с целью понимания основного содержания, с целью полного понимания </w:t>
            </w:r>
            <w:r w:rsidRPr="00E06817">
              <w:lastRenderedPageBreak/>
              <w:t>прочитанного.</w:t>
            </w:r>
          </w:p>
          <w:p w:rsidR="00A53060" w:rsidRPr="00E06817" w:rsidRDefault="00A53060" w:rsidP="006E4335"/>
          <w:p w:rsidR="00A53060" w:rsidRPr="00E06817" w:rsidRDefault="00A53060" w:rsidP="006E4335">
            <w:r w:rsidRPr="00E06817">
              <w:t>(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</w:t>
            </w:r>
            <w:r w:rsidRPr="00E06817">
              <w:rPr>
                <w:lang w:val="en-US"/>
              </w:rPr>
              <w:t>p</w:t>
            </w:r>
            <w:r w:rsidRPr="00E06817">
              <w:t>.41)</w:t>
            </w:r>
          </w:p>
        </w:tc>
        <w:tc>
          <w:tcPr>
            <w:tcW w:w="693" w:type="pct"/>
            <w:gridSpan w:val="2"/>
          </w:tcPr>
          <w:p w:rsidR="00A53060" w:rsidRPr="00E06817" w:rsidRDefault="00A53060" w:rsidP="006E4335">
            <w:r w:rsidRPr="00E06817">
              <w:lastRenderedPageBreak/>
              <w:t>Развитие умения читать с целью понимания основного содержания и с целью полного понимания прочитанного</w:t>
            </w:r>
            <w:proofErr w:type="gramStart"/>
            <w:r w:rsidRPr="00E06817">
              <w:t>.</w:t>
            </w:r>
            <w:proofErr w:type="gramEnd"/>
            <w:r w:rsidRPr="00E06817">
              <w:t xml:space="preserve"> </w:t>
            </w:r>
            <w:proofErr w:type="gramStart"/>
            <w:r w:rsidRPr="00E06817">
              <w:t>у</w:t>
            </w:r>
            <w:proofErr w:type="gramEnd"/>
            <w:r w:rsidRPr="00E06817">
              <w:t>мения определять связи между частями текста (развитие умения говорить на основе прочитанного).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языка: культурные особенности, традиции и обычаи»; знакомство с произведением Д. </w:t>
            </w:r>
            <w:proofErr w:type="spellStart"/>
            <w:r w:rsidRPr="00E06817">
              <w:t>Хингли</w:t>
            </w:r>
            <w:proofErr w:type="spellEnd"/>
            <w:r w:rsidRPr="00E06817">
              <w:t xml:space="preserve"> </w:t>
            </w:r>
            <w:proofErr w:type="spellStart"/>
            <w:r w:rsidRPr="00E06817">
              <w:rPr>
                <w:i/>
              </w:rPr>
              <w:t>The</w:t>
            </w:r>
            <w:proofErr w:type="spellEnd"/>
            <w:r w:rsidRPr="00E06817">
              <w:rPr>
                <w:i/>
              </w:rPr>
              <w:t xml:space="preserve"> </w:t>
            </w:r>
            <w:proofErr w:type="spellStart"/>
            <w:r w:rsidRPr="00E06817">
              <w:rPr>
                <w:i/>
              </w:rPr>
              <w:t>Perfect</w:t>
            </w:r>
            <w:proofErr w:type="spellEnd"/>
            <w:r w:rsidRPr="00E06817">
              <w:rPr>
                <w:i/>
              </w:rPr>
              <w:t xml:space="preserve"> </w:t>
            </w:r>
            <w:proofErr w:type="spellStart"/>
            <w:r w:rsidRPr="00E06817">
              <w:rPr>
                <w:i/>
              </w:rPr>
              <w:t>Tree</w:t>
            </w:r>
            <w:proofErr w:type="spellEnd"/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 xml:space="preserve">: to get out, to laugh, perfect, a smile, </w:t>
            </w:r>
            <w:proofErr w:type="spellStart"/>
            <w:r w:rsidRPr="00E06817">
              <w:rPr>
                <w:lang w:val="en-US"/>
              </w:rPr>
              <w:t>atrange</w:t>
            </w:r>
            <w:proofErr w:type="spellEnd"/>
            <w:r w:rsidRPr="00E06817">
              <w:rPr>
                <w:lang w:val="en-US"/>
              </w:rPr>
              <w:t>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>, (для повторения) словообразование (конверсия)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b/>
              </w:rPr>
            </w:pPr>
            <w:r w:rsidRPr="00E06817">
              <w:t xml:space="preserve">упр. 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– 5.1), 2), 3)</w:t>
            </w:r>
          </w:p>
        </w:tc>
        <w:tc>
          <w:tcPr>
            <w:tcW w:w="428" w:type="pct"/>
          </w:tcPr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602" w:type="pct"/>
            <w:gridSpan w:val="3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>
            <w:pPr>
              <w:rPr>
                <w:i/>
              </w:rPr>
            </w:pPr>
          </w:p>
          <w:p w:rsidR="00A53060" w:rsidRPr="00E06817" w:rsidRDefault="00A53060" w:rsidP="006E4335">
            <w:pPr>
              <w:rPr>
                <w:i/>
              </w:rPr>
            </w:pPr>
            <w:r w:rsidRPr="00E06817">
              <w:t xml:space="preserve">упр. 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– 5.6), 7)</w:t>
            </w:r>
          </w:p>
        </w:tc>
        <w:tc>
          <w:tcPr>
            <w:tcW w:w="475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 Reader – 5.4), 5)</w:t>
            </w:r>
          </w:p>
        </w:tc>
        <w:tc>
          <w:tcPr>
            <w:tcW w:w="523" w:type="pct"/>
          </w:tcPr>
          <w:p w:rsidR="00A53060" w:rsidRPr="0034625E" w:rsidRDefault="00A53060" w:rsidP="006E4335">
            <w:r w:rsidRPr="00E06817">
              <w:t xml:space="preserve">упр. </w:t>
            </w:r>
            <w:r>
              <w:t>5</w:t>
            </w:r>
          </w:p>
        </w:tc>
      </w:tr>
      <w:tr w:rsidR="00A53060" w:rsidRPr="0034625E" w:rsidTr="006E4335">
        <w:trPr>
          <w:gridAfter w:val="2"/>
          <w:wAfter w:w="254" w:type="pct"/>
          <w:trHeight w:val="608"/>
        </w:trPr>
        <w:tc>
          <w:tcPr>
            <w:tcW w:w="339" w:type="pct"/>
          </w:tcPr>
          <w:p w:rsidR="00A53060" w:rsidRPr="00EE4B48" w:rsidRDefault="00A53060" w:rsidP="006E4335"/>
        </w:tc>
        <w:tc>
          <w:tcPr>
            <w:tcW w:w="179" w:type="pct"/>
          </w:tcPr>
          <w:p w:rsidR="00A53060" w:rsidRPr="00E06817" w:rsidRDefault="00A53060" w:rsidP="006E4335">
            <w:r>
              <w:t>8</w:t>
            </w:r>
          </w:p>
        </w:tc>
        <w:tc>
          <w:tcPr>
            <w:tcW w:w="431" w:type="pct"/>
            <w:gridSpan w:val="3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8.</w:t>
            </w:r>
          </w:p>
          <w:p w:rsidR="00A53060" w:rsidRPr="00E06817" w:rsidRDefault="00A53060" w:rsidP="006E4335"/>
          <w:p w:rsidR="00A53060" w:rsidRPr="00E06817" w:rsidRDefault="00A53060" w:rsidP="006E4335">
            <w:r w:rsidRPr="0011709C">
              <w:rPr>
                <w:b/>
              </w:rPr>
              <w:t>Любимые праздники.</w:t>
            </w:r>
            <w:r w:rsidRPr="00E06817">
              <w:t xml:space="preserve"> Диалог - расспрос.</w:t>
            </w:r>
          </w:p>
        </w:tc>
        <w:tc>
          <w:tcPr>
            <w:tcW w:w="693" w:type="pct"/>
            <w:gridSpan w:val="2"/>
          </w:tcPr>
          <w:p w:rsidR="00A53060" w:rsidRPr="00E06817" w:rsidRDefault="00A53060" w:rsidP="006E4335">
            <w:r w:rsidRPr="00E06817">
              <w:t xml:space="preserve">Развитие речевого умения: диалогическая форма речи, развитие умения использовать в речи речевые функции расспроса о предпочтениях, выражение мнения (развитие умения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языка: культурные особенности, традиции и обычаи»; знакомство с праздничными традициями Британии и США.</w:t>
            </w:r>
          </w:p>
        </w:tc>
        <w:tc>
          <w:tcPr>
            <w:tcW w:w="601" w:type="pct"/>
            <w:gridSpan w:val="2"/>
          </w:tcPr>
          <w:p w:rsidR="00A53060" w:rsidRPr="00E06817" w:rsidRDefault="00A53060" w:rsidP="006E4335"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b/>
              </w:rPr>
            </w:pPr>
            <w:r w:rsidRPr="00E06817">
              <w:t>упр.1.2); 2.</w:t>
            </w:r>
          </w:p>
        </w:tc>
        <w:tc>
          <w:tcPr>
            <w:tcW w:w="428" w:type="pct"/>
          </w:tcPr>
          <w:p w:rsidR="00A53060" w:rsidRPr="00E06817" w:rsidRDefault="00A53060" w:rsidP="006E4335"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t>упр.1.1)</w:t>
            </w:r>
          </w:p>
        </w:tc>
        <w:tc>
          <w:tcPr>
            <w:tcW w:w="602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r w:rsidRPr="00E06817">
              <w:t>упр.3.; 4.1), 2)</w:t>
            </w:r>
          </w:p>
        </w:tc>
        <w:tc>
          <w:tcPr>
            <w:tcW w:w="475" w:type="pct"/>
            <w:gridSpan w:val="2"/>
          </w:tcPr>
          <w:p w:rsidR="00A53060" w:rsidRPr="00E06817" w:rsidRDefault="00A53060" w:rsidP="006E4335">
            <w:r w:rsidRPr="00E06817">
              <w:t>упр.3.</w:t>
            </w:r>
          </w:p>
        </w:tc>
        <w:tc>
          <w:tcPr>
            <w:tcW w:w="523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.5. </w:t>
            </w:r>
          </w:p>
        </w:tc>
      </w:tr>
      <w:tr w:rsidR="00A53060" w:rsidRPr="0011709C" w:rsidTr="006E4335">
        <w:trPr>
          <w:gridAfter w:val="2"/>
          <w:wAfter w:w="254" w:type="pct"/>
          <w:trHeight w:val="608"/>
        </w:trPr>
        <w:tc>
          <w:tcPr>
            <w:tcW w:w="339" w:type="pct"/>
            <w:tcBorders>
              <w:top w:val="nil"/>
            </w:tcBorders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A53060" w:rsidRPr="00E06817" w:rsidRDefault="00A53060" w:rsidP="006E4335">
            <w:r>
              <w:t>9</w:t>
            </w:r>
          </w:p>
        </w:tc>
        <w:tc>
          <w:tcPr>
            <w:tcW w:w="4229" w:type="pct"/>
            <w:gridSpan w:val="17"/>
          </w:tcPr>
          <w:p w:rsidR="00A53060" w:rsidRPr="00F63A5A" w:rsidRDefault="00A53060" w:rsidP="006E4335"/>
          <w:p w:rsidR="00A53060" w:rsidRPr="0011709C" w:rsidRDefault="00A53060" w:rsidP="006E4335">
            <w:pPr>
              <w:jc w:val="center"/>
            </w:pPr>
            <w:r w:rsidRPr="0011709C">
              <w:rPr>
                <w:b/>
              </w:rPr>
              <w:t>Урок-повторение лексико-грамматического материала</w:t>
            </w:r>
            <w:r w:rsidRPr="0011709C">
              <w:t>!* (</w:t>
            </w:r>
            <w:r w:rsidRPr="00E06817">
              <w:rPr>
                <w:lang w:val="en-US"/>
              </w:rPr>
              <w:t>AB</w:t>
            </w:r>
            <w:r w:rsidRPr="0011709C">
              <w:t xml:space="preserve"> </w:t>
            </w:r>
            <w:r w:rsidRPr="00E06817">
              <w:rPr>
                <w:lang w:val="en-US"/>
              </w:rPr>
              <w:t>p</w:t>
            </w:r>
            <w:r w:rsidRPr="0011709C">
              <w:t>.70)</w:t>
            </w:r>
          </w:p>
        </w:tc>
      </w:tr>
      <w:tr w:rsidR="00A53060" w:rsidRPr="00E06817" w:rsidTr="006E4335">
        <w:trPr>
          <w:gridAfter w:val="2"/>
          <w:wAfter w:w="254" w:type="pct"/>
          <w:trHeight w:val="2147"/>
        </w:trPr>
        <w:tc>
          <w:tcPr>
            <w:tcW w:w="339" w:type="pct"/>
          </w:tcPr>
          <w:p w:rsidR="00A53060" w:rsidRPr="00E77DD8" w:rsidRDefault="00A53060" w:rsidP="006E4335"/>
        </w:tc>
        <w:tc>
          <w:tcPr>
            <w:tcW w:w="179" w:type="pct"/>
          </w:tcPr>
          <w:p w:rsidR="00A53060" w:rsidRPr="00EE4B48" w:rsidRDefault="00A53060" w:rsidP="006E4335">
            <w:r>
              <w:t>10</w:t>
            </w:r>
          </w:p>
        </w:tc>
        <w:tc>
          <w:tcPr>
            <w:tcW w:w="431" w:type="pct"/>
            <w:gridSpan w:val="3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10.</w:t>
            </w:r>
          </w:p>
          <w:p w:rsidR="00A53060" w:rsidRPr="00E06817" w:rsidRDefault="00A53060" w:rsidP="006E4335"/>
          <w:p w:rsidR="00A53060" w:rsidRPr="00E06817" w:rsidRDefault="00A53060" w:rsidP="006E4335">
            <w:r w:rsidRPr="00456142">
              <w:rPr>
                <w:b/>
              </w:rPr>
              <w:t>Проект «Мой любимый праздник».</w:t>
            </w:r>
            <w:r w:rsidRPr="00E06817">
              <w:t xml:space="preserve"> Контроль говорения (монологическая речь).</w:t>
            </w:r>
          </w:p>
        </w:tc>
        <w:tc>
          <w:tcPr>
            <w:tcW w:w="693" w:type="pct"/>
            <w:gridSpan w:val="2"/>
          </w:tcPr>
          <w:p w:rsidR="00A53060" w:rsidRPr="00E06817" w:rsidRDefault="00A53060" w:rsidP="006E4335">
            <w:r w:rsidRPr="00E06817">
              <w:t xml:space="preserve">Развитие речевых умений (скрытый контроль уровня </w:t>
            </w:r>
            <w:proofErr w:type="spellStart"/>
            <w:r w:rsidRPr="00E06817">
              <w:t>сформированности</w:t>
            </w:r>
            <w:proofErr w:type="spellEnd"/>
            <w:r w:rsidRPr="00E06817">
              <w:t xml:space="preserve"> речевых умений).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языка: культурные особенности, традиции и обычаи»; факты родной культуры в сопоставлении их с фактами культуры стран изучаемого языка.</w:t>
            </w:r>
          </w:p>
        </w:tc>
        <w:tc>
          <w:tcPr>
            <w:tcW w:w="2629" w:type="pct"/>
            <w:gridSpan w:val="9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1. Our Last Class Celebration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2. The Last ‘Open House’ at Our School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3. My Unusual Celebration</w:t>
            </w:r>
          </w:p>
        </w:tc>
      </w:tr>
      <w:tr w:rsidR="00A53060" w:rsidRPr="0034625E" w:rsidTr="006E4335">
        <w:trPr>
          <w:gridAfter w:val="2"/>
          <w:wAfter w:w="254" w:type="pct"/>
          <w:trHeight w:val="780"/>
        </w:trPr>
        <w:tc>
          <w:tcPr>
            <w:tcW w:w="339" w:type="pct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179" w:type="pct"/>
            <w:shd w:val="clear" w:color="auto" w:fill="auto"/>
          </w:tcPr>
          <w:p w:rsidR="00A53060" w:rsidRPr="00EE4B48" w:rsidRDefault="00A53060" w:rsidP="006E4335">
            <w:r>
              <w:t>11</w:t>
            </w:r>
          </w:p>
        </w:tc>
        <w:tc>
          <w:tcPr>
            <w:tcW w:w="431" w:type="pct"/>
            <w:gridSpan w:val="3"/>
            <w:shd w:val="clear" w:color="auto" w:fill="auto"/>
          </w:tcPr>
          <w:p w:rsidR="00A53060" w:rsidRPr="00E06817" w:rsidRDefault="00A53060" w:rsidP="006E4335">
            <w:r w:rsidRPr="00E06817">
              <w:rPr>
                <w:lang w:val="en-US"/>
              </w:rPr>
              <w:t>Lessons</w:t>
            </w:r>
            <w:r w:rsidRPr="00E06817">
              <w:t xml:space="preserve"> 11</w:t>
            </w:r>
          </w:p>
          <w:p w:rsidR="00A53060" w:rsidRPr="00E06817" w:rsidRDefault="00A53060" w:rsidP="006E4335"/>
          <w:p w:rsidR="00A53060" w:rsidRPr="00E06817" w:rsidRDefault="00A53060" w:rsidP="006E4335">
            <w:r w:rsidRPr="00456142">
              <w:rPr>
                <w:b/>
              </w:rPr>
              <w:t xml:space="preserve">Контроль </w:t>
            </w:r>
            <w:proofErr w:type="spellStart"/>
            <w:r w:rsidRPr="00456142">
              <w:rPr>
                <w:b/>
              </w:rPr>
              <w:t>аудирования</w:t>
            </w:r>
            <w:proofErr w:type="spellEnd"/>
            <w:r w:rsidRPr="00456142">
              <w:rPr>
                <w:b/>
              </w:rPr>
              <w:t xml:space="preserve"> и чтения</w:t>
            </w:r>
            <w:r w:rsidRPr="00E06817">
              <w:t xml:space="preserve"> </w:t>
            </w:r>
            <w:r w:rsidRPr="00456142">
              <w:rPr>
                <w:b/>
              </w:rPr>
              <w:t>по теме: «культу</w:t>
            </w:r>
            <w:r w:rsidRPr="00456142">
              <w:rPr>
                <w:b/>
              </w:rPr>
              <w:lastRenderedPageBreak/>
              <w:t>рные особенности, традиции и обычаи».</w:t>
            </w:r>
          </w:p>
          <w:p w:rsidR="00A53060" w:rsidRPr="00E06817" w:rsidRDefault="00A53060" w:rsidP="006E4335"/>
          <w:p w:rsidR="00A53060" w:rsidRPr="00E06817" w:rsidRDefault="00A53060" w:rsidP="006E4335"/>
          <w:p w:rsidR="00A53060" w:rsidRPr="00E06817" w:rsidRDefault="00A53060" w:rsidP="006E4335"/>
        </w:tc>
        <w:tc>
          <w:tcPr>
            <w:tcW w:w="693" w:type="pct"/>
            <w:gridSpan w:val="2"/>
            <w:shd w:val="clear" w:color="auto" w:fill="auto"/>
          </w:tcPr>
          <w:p w:rsidR="00A53060" w:rsidRPr="00E06817" w:rsidRDefault="00A53060" w:rsidP="006E4335">
            <w:r w:rsidRPr="00E06817">
              <w:lastRenderedPageBreak/>
              <w:t xml:space="preserve">Самоконтроль основных навыков и умений, над которыми велась работа в данном цикле уроков (контроль умения </w:t>
            </w:r>
            <w:r w:rsidRPr="00E06817">
              <w:lastRenderedPageBreak/>
              <w:t>учащихся самостоятельно оценивать себя в разных видах речевой деятельности).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A53060" w:rsidRPr="00E06817" w:rsidRDefault="00A53060" w:rsidP="006E4335">
            <w:r w:rsidRPr="00E06817">
              <w:rPr>
                <w:i/>
              </w:rPr>
              <w:lastRenderedPageBreak/>
              <w:t>Тема:</w:t>
            </w:r>
            <w:r w:rsidRPr="00E06817">
              <w:t xml:space="preserve"> «Родная страна и страны изучаемого языка: культурные особенности, </w:t>
            </w:r>
            <w:r w:rsidRPr="00E06817">
              <w:lastRenderedPageBreak/>
              <w:t xml:space="preserve">традиции и обычаи»; знакомство с традициями празднования Рождества в Австралии, праздником </w:t>
            </w:r>
            <w:proofErr w:type="spellStart"/>
            <w:r w:rsidRPr="00E06817">
              <w:t>Kwanzaa</w:t>
            </w:r>
            <w:proofErr w:type="spellEnd"/>
            <w:r w:rsidRPr="00E06817">
              <w:t>.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lastRenderedPageBreak/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 xml:space="preserve">New </w:t>
            </w:r>
            <w:r w:rsidRPr="00E06817">
              <w:rPr>
                <w:lang w:val="en-US"/>
              </w:rPr>
              <w:lastRenderedPageBreak/>
              <w:t>words and word combinations from Unit 5.</w:t>
            </w:r>
          </w:p>
        </w:tc>
        <w:tc>
          <w:tcPr>
            <w:tcW w:w="428" w:type="pct"/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.I. Listening Compreh</w:t>
            </w:r>
            <w:r w:rsidRPr="00E06817">
              <w:rPr>
                <w:lang w:val="en-US"/>
              </w:rPr>
              <w:lastRenderedPageBreak/>
              <w:t>ension (AB-I)</w:t>
            </w:r>
          </w:p>
        </w:tc>
        <w:tc>
          <w:tcPr>
            <w:tcW w:w="602" w:type="pct"/>
            <w:gridSpan w:val="3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lastRenderedPageBreak/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A53060" w:rsidRPr="00F63A5A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.III. Use of English (AB-III); V. Writing; VI. Cultural Awareness; VIII. </w:t>
            </w:r>
            <w:r w:rsidRPr="00E06817">
              <w:rPr>
                <w:lang w:val="en-US"/>
              </w:rPr>
              <w:lastRenderedPageBreak/>
              <w:t>Self-Assessment (AB-IV)</w:t>
            </w:r>
          </w:p>
          <w:p w:rsidR="00A53060" w:rsidRPr="00F63A5A" w:rsidRDefault="00A53060" w:rsidP="006E4335">
            <w:pPr>
              <w:rPr>
                <w:lang w:val="en-US"/>
              </w:rPr>
            </w:pPr>
          </w:p>
          <w:p w:rsidR="00A53060" w:rsidRPr="00F63A5A" w:rsidRDefault="00A53060" w:rsidP="006E4335">
            <w:pPr>
              <w:rPr>
                <w:lang w:val="en-US"/>
              </w:rPr>
            </w:pPr>
          </w:p>
        </w:tc>
        <w:tc>
          <w:tcPr>
            <w:tcW w:w="523" w:type="pct"/>
            <w:shd w:val="clear" w:color="auto" w:fill="auto"/>
          </w:tcPr>
          <w:p w:rsidR="00A53060" w:rsidRPr="0034625E" w:rsidRDefault="00A53060" w:rsidP="006E4335">
            <w:r>
              <w:lastRenderedPageBreak/>
              <w:t>-</w:t>
            </w:r>
          </w:p>
        </w:tc>
      </w:tr>
      <w:tr w:rsidR="00A53060" w:rsidRPr="0034625E" w:rsidTr="006E4335">
        <w:trPr>
          <w:gridAfter w:val="2"/>
          <w:wAfter w:w="254" w:type="pct"/>
          <w:trHeight w:val="780"/>
        </w:trPr>
        <w:tc>
          <w:tcPr>
            <w:tcW w:w="339" w:type="pct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179" w:type="pct"/>
            <w:shd w:val="clear" w:color="auto" w:fill="auto"/>
          </w:tcPr>
          <w:p w:rsidR="00A53060" w:rsidRDefault="00A53060" w:rsidP="006E4335">
            <w:r>
              <w:t>12</w:t>
            </w:r>
          </w:p>
        </w:tc>
        <w:tc>
          <w:tcPr>
            <w:tcW w:w="431" w:type="pct"/>
            <w:gridSpan w:val="3"/>
            <w:shd w:val="clear" w:color="auto" w:fill="auto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12.</w:t>
            </w:r>
          </w:p>
          <w:p w:rsidR="00A53060" w:rsidRPr="0011709C" w:rsidRDefault="00A53060" w:rsidP="006E4335">
            <w:r w:rsidRPr="00456142">
              <w:rPr>
                <w:b/>
              </w:rPr>
              <w:t>Контроль лексики и грамматики</w:t>
            </w:r>
            <w:r>
              <w:t>.</w:t>
            </w:r>
          </w:p>
          <w:p w:rsidR="00A53060" w:rsidRPr="00456142" w:rsidRDefault="00A53060" w:rsidP="006E4335"/>
        </w:tc>
        <w:tc>
          <w:tcPr>
            <w:tcW w:w="693" w:type="pct"/>
            <w:gridSpan w:val="2"/>
            <w:shd w:val="clear" w:color="auto" w:fill="auto"/>
          </w:tcPr>
          <w:p w:rsidR="00A53060" w:rsidRPr="00E06817" w:rsidRDefault="00A53060" w:rsidP="006E4335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языка: культурные особенности, традиции и обычаи»; знакомство с традициями празднования Рождества в Австралии, праздником </w:t>
            </w:r>
            <w:proofErr w:type="spellStart"/>
            <w:r w:rsidRPr="00E06817">
              <w:t>Kwanzaa</w:t>
            </w:r>
            <w:proofErr w:type="spellEnd"/>
            <w:r w:rsidRPr="00E06817">
              <w:t>.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5.</w:t>
            </w:r>
          </w:p>
        </w:tc>
        <w:tc>
          <w:tcPr>
            <w:tcW w:w="428" w:type="pct"/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.I. Listening Comprehension (AB-I)</w:t>
            </w:r>
          </w:p>
        </w:tc>
        <w:tc>
          <w:tcPr>
            <w:tcW w:w="602" w:type="pct"/>
            <w:gridSpan w:val="3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A53060" w:rsidRPr="00456142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.III. Use of English (AB-III); V. Writing; VI. Cultural Awareness; VIII. Self-Assessment (AB-IV)</w:t>
            </w: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</w:tc>
        <w:tc>
          <w:tcPr>
            <w:tcW w:w="523" w:type="pct"/>
            <w:shd w:val="clear" w:color="auto" w:fill="auto"/>
          </w:tcPr>
          <w:p w:rsidR="00A53060" w:rsidRPr="0034625E" w:rsidRDefault="00A53060" w:rsidP="006E4335">
            <w:r>
              <w:t>-</w:t>
            </w:r>
          </w:p>
        </w:tc>
      </w:tr>
      <w:tr w:rsidR="00A53060" w:rsidRPr="0034625E" w:rsidTr="006E4335">
        <w:trPr>
          <w:gridAfter w:val="2"/>
          <w:wAfter w:w="254" w:type="pct"/>
          <w:trHeight w:val="1488"/>
        </w:trPr>
        <w:tc>
          <w:tcPr>
            <w:tcW w:w="339" w:type="pct"/>
            <w:tcBorders>
              <w:bottom w:val="nil"/>
            </w:tcBorders>
          </w:tcPr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</w:tc>
        <w:tc>
          <w:tcPr>
            <w:tcW w:w="179" w:type="pct"/>
            <w:shd w:val="clear" w:color="auto" w:fill="auto"/>
          </w:tcPr>
          <w:p w:rsidR="00A53060" w:rsidRPr="00F63A5A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r>
              <w:t>13</w:t>
            </w:r>
          </w:p>
        </w:tc>
        <w:tc>
          <w:tcPr>
            <w:tcW w:w="431" w:type="pct"/>
            <w:gridSpan w:val="3"/>
            <w:shd w:val="clear" w:color="auto" w:fill="auto"/>
          </w:tcPr>
          <w:p w:rsidR="00A53060" w:rsidRPr="0011709C" w:rsidRDefault="00A53060" w:rsidP="006E4335"/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13. Повторение по теме «Родная страна и страны изучаемого языка: культурные особенности, традиции и обычаи».</w:t>
            </w:r>
          </w:p>
          <w:p w:rsidR="00A53060" w:rsidRPr="00864B25" w:rsidRDefault="00A53060" w:rsidP="006E4335"/>
          <w:p w:rsidR="00A53060" w:rsidRPr="00864B25" w:rsidRDefault="00A53060" w:rsidP="006E4335"/>
        </w:tc>
        <w:tc>
          <w:tcPr>
            <w:tcW w:w="693" w:type="pct"/>
            <w:gridSpan w:val="2"/>
            <w:shd w:val="clear" w:color="auto" w:fill="auto"/>
          </w:tcPr>
          <w:p w:rsidR="00A53060" w:rsidRPr="00E06817" w:rsidRDefault="00A53060" w:rsidP="006E4335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языка: культурные особенности, традиции и обычаи»; знакомство с традициями празднования Рождества в </w:t>
            </w:r>
            <w:r w:rsidRPr="00E06817">
              <w:lastRenderedPageBreak/>
              <w:t xml:space="preserve">Австралии, праздником </w:t>
            </w:r>
            <w:proofErr w:type="spellStart"/>
            <w:r w:rsidRPr="00E06817">
              <w:t>Kwanzaa</w:t>
            </w:r>
            <w:proofErr w:type="spellEnd"/>
            <w:r w:rsidRPr="00E06817">
              <w:t>.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lastRenderedPageBreak/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5.</w:t>
            </w:r>
          </w:p>
        </w:tc>
        <w:tc>
          <w:tcPr>
            <w:tcW w:w="428" w:type="pct"/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.I. Listening Comprehension (AB-I)</w:t>
            </w:r>
          </w:p>
        </w:tc>
        <w:tc>
          <w:tcPr>
            <w:tcW w:w="602" w:type="pct"/>
            <w:gridSpan w:val="3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A53060" w:rsidRPr="00456142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.III. Use of English (AB-III); V. Writing; VI. Cultural Awareness; VIII. Self-Assessment (AB-IV)</w:t>
            </w:r>
          </w:p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rPr>
                <w:lang w:val="en-US"/>
              </w:rPr>
            </w:pPr>
          </w:p>
        </w:tc>
        <w:tc>
          <w:tcPr>
            <w:tcW w:w="523" w:type="pct"/>
            <w:shd w:val="clear" w:color="auto" w:fill="auto"/>
          </w:tcPr>
          <w:p w:rsidR="00A53060" w:rsidRPr="0034625E" w:rsidRDefault="00A53060" w:rsidP="006E4335">
            <w:r>
              <w:t>-</w:t>
            </w:r>
          </w:p>
        </w:tc>
      </w:tr>
      <w:tr w:rsidR="00A53060" w:rsidRPr="00E06817" w:rsidTr="006E4335">
        <w:trPr>
          <w:trHeight w:val="608"/>
        </w:trPr>
        <w:tc>
          <w:tcPr>
            <w:tcW w:w="339" w:type="pct"/>
          </w:tcPr>
          <w:p w:rsidR="00A53060" w:rsidRPr="00456142" w:rsidRDefault="00A53060" w:rsidP="006E4335">
            <w:pPr>
              <w:rPr>
                <w:lang w:val="en-US"/>
              </w:rPr>
            </w:pPr>
          </w:p>
        </w:tc>
        <w:tc>
          <w:tcPr>
            <w:tcW w:w="4661" w:type="pct"/>
            <w:gridSpan w:val="20"/>
          </w:tcPr>
          <w:p w:rsidR="00A53060" w:rsidRPr="00456142" w:rsidRDefault="00A53060" w:rsidP="006E4335">
            <w:pPr>
              <w:rPr>
                <w:lang w:val="en-US"/>
              </w:rPr>
            </w:pPr>
          </w:p>
          <w:p w:rsidR="00A53060" w:rsidRPr="00456142" w:rsidRDefault="00A53060" w:rsidP="006E4335">
            <w:pPr>
              <w:jc w:val="center"/>
              <w:rPr>
                <w:b/>
              </w:rPr>
            </w:pPr>
            <w:r w:rsidRPr="00456142">
              <w:rPr>
                <w:b/>
              </w:rPr>
              <w:t>Цикл</w:t>
            </w:r>
            <w:r w:rsidRPr="00456142">
              <w:rPr>
                <w:b/>
                <w:lang w:val="en-US"/>
              </w:rPr>
              <w:t xml:space="preserve"> 6 </w:t>
            </w:r>
            <w:r>
              <w:rPr>
                <w:b/>
              </w:rPr>
              <w:t>Поездка в Англию.</w:t>
            </w:r>
          </w:p>
        </w:tc>
      </w:tr>
      <w:tr w:rsidR="00A53060" w:rsidRPr="00E06817" w:rsidTr="006E4335">
        <w:trPr>
          <w:gridAfter w:val="2"/>
          <w:wAfter w:w="254" w:type="pct"/>
          <w:trHeight w:val="2521"/>
        </w:trPr>
        <w:tc>
          <w:tcPr>
            <w:tcW w:w="339" w:type="pct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A53060" w:rsidRPr="00E06817" w:rsidRDefault="00A53060" w:rsidP="006E4335">
            <w:r>
              <w:t>14</w:t>
            </w:r>
          </w:p>
        </w:tc>
        <w:tc>
          <w:tcPr>
            <w:tcW w:w="431" w:type="pct"/>
            <w:gridSpan w:val="3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1.</w:t>
            </w:r>
          </w:p>
          <w:p w:rsidR="00A53060" w:rsidRPr="00E06817" w:rsidRDefault="00A53060" w:rsidP="006E4335"/>
          <w:p w:rsidR="00A53060" w:rsidRPr="00E06817" w:rsidRDefault="00A53060" w:rsidP="006E4335">
            <w:r w:rsidRPr="00456142">
              <w:rPr>
                <w:b/>
              </w:rPr>
              <w:t>Экскурсия по Лондону.</w:t>
            </w:r>
            <w:r w:rsidRPr="00E06817">
              <w:t xml:space="preserve"> Чтение с целью полного понимания.</w:t>
            </w:r>
          </w:p>
        </w:tc>
        <w:tc>
          <w:tcPr>
            <w:tcW w:w="693" w:type="pct"/>
            <w:gridSpan w:val="2"/>
          </w:tcPr>
          <w:p w:rsidR="00A53060" w:rsidRPr="00E06817" w:rsidRDefault="00A53060" w:rsidP="006E4335">
            <w:r w:rsidRPr="00E06817">
              <w:t xml:space="preserve">Совершенствование грамматических навыков говорения (развитие умения читать с целью полного понимания прочитанного,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и </w:t>
            </w:r>
            <w:proofErr w:type="spellStart"/>
            <w:r w:rsidRPr="00E06817">
              <w:t>чтениес</w:t>
            </w:r>
            <w:proofErr w:type="spellEnd"/>
            <w:r w:rsidRPr="00E06817">
              <w:t xml:space="preserve">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«Путешествия»; знакомство с достопримечательностями Англии: </w:t>
            </w:r>
            <w:r w:rsidRPr="00E06817">
              <w:rPr>
                <w:lang w:val="en-US"/>
              </w:rPr>
              <w:t>Alton</w:t>
            </w:r>
            <w:r w:rsidRPr="00E06817">
              <w:t xml:space="preserve"> </w:t>
            </w:r>
            <w:r w:rsidRPr="00E06817">
              <w:rPr>
                <w:lang w:val="en-US"/>
              </w:rPr>
              <w:t>Towers</w:t>
            </w:r>
            <w:r w:rsidRPr="00E06817">
              <w:t xml:space="preserve">, </w:t>
            </w:r>
            <w:r w:rsidRPr="00E06817">
              <w:rPr>
                <w:lang w:val="en-US"/>
              </w:rPr>
              <w:t>Cadbury</w:t>
            </w:r>
            <w:r w:rsidRPr="00E06817">
              <w:t xml:space="preserve"> </w:t>
            </w:r>
            <w:r w:rsidRPr="00E06817">
              <w:rPr>
                <w:lang w:val="en-US"/>
              </w:rPr>
              <w:t>World</w:t>
            </w:r>
            <w:r w:rsidRPr="00E06817">
              <w:t xml:space="preserve">, </w:t>
            </w:r>
            <w:r w:rsidRPr="00E06817">
              <w:rPr>
                <w:lang w:val="en-US"/>
              </w:rPr>
              <w:t>York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Viking</w:t>
            </w:r>
            <w:r w:rsidRPr="00E06817">
              <w:t xml:space="preserve"> </w:t>
            </w:r>
            <w:r w:rsidRPr="00E06817">
              <w:rPr>
                <w:lang w:val="en-US"/>
              </w:rPr>
              <w:t>Centre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t>Past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Simple</w:t>
            </w:r>
            <w:proofErr w:type="spellEnd"/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gramStart"/>
            <w:r w:rsidRPr="00E06817">
              <w:t>упр.</w:t>
            </w:r>
            <w:r w:rsidRPr="00E06817">
              <w:rPr>
                <w:lang w:val="en-US"/>
              </w:rPr>
              <w:t>1.1), 2); 2.1); 3.</w:t>
            </w:r>
            <w:proofErr w:type="gramEnd"/>
          </w:p>
        </w:tc>
        <w:tc>
          <w:tcPr>
            <w:tcW w:w="428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Past Simple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</w:p>
        </w:tc>
        <w:tc>
          <w:tcPr>
            <w:tcW w:w="602" w:type="pct"/>
            <w:gridSpan w:val="3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Past Simple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475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523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.5. </w:t>
            </w:r>
          </w:p>
        </w:tc>
      </w:tr>
      <w:tr w:rsidR="00A53060" w:rsidRPr="00E06817" w:rsidTr="006E4335">
        <w:trPr>
          <w:gridAfter w:val="2"/>
          <w:wAfter w:w="254" w:type="pct"/>
          <w:trHeight w:val="2521"/>
        </w:trPr>
        <w:tc>
          <w:tcPr>
            <w:tcW w:w="339" w:type="pct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A53060" w:rsidRPr="00E06817" w:rsidRDefault="00A53060" w:rsidP="006E4335">
            <w:r>
              <w:t>15</w:t>
            </w:r>
          </w:p>
        </w:tc>
        <w:tc>
          <w:tcPr>
            <w:tcW w:w="431" w:type="pct"/>
            <w:gridSpan w:val="3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2.  </w:t>
            </w:r>
          </w:p>
          <w:p w:rsidR="00A53060" w:rsidRPr="00E06817" w:rsidRDefault="00A53060" w:rsidP="006E4335">
            <w:r w:rsidRPr="00E06817">
              <w:t xml:space="preserve"> </w:t>
            </w:r>
            <w:r w:rsidRPr="00456142">
              <w:rPr>
                <w:b/>
              </w:rPr>
              <w:t>Посещение разных городов Великобритании.</w:t>
            </w:r>
            <w:r w:rsidRPr="00E06817">
              <w:t xml:space="preserve"> Употребление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 xml:space="preserve"> в устной речи.</w:t>
            </w:r>
          </w:p>
        </w:tc>
        <w:tc>
          <w:tcPr>
            <w:tcW w:w="693" w:type="pct"/>
            <w:gridSpan w:val="2"/>
          </w:tcPr>
          <w:p w:rsidR="00A53060" w:rsidRPr="00E06817" w:rsidRDefault="00A53060" w:rsidP="006E4335">
            <w:r w:rsidRPr="00E06817">
              <w:t xml:space="preserve">Совершенствование грамматических навыков говорения (развитие умения читать с целью полного понимания прочитанного,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и </w:t>
            </w:r>
            <w:proofErr w:type="spellStart"/>
            <w:r w:rsidRPr="00E06817">
              <w:t>чтениес</w:t>
            </w:r>
            <w:proofErr w:type="spellEnd"/>
            <w:r w:rsidRPr="00E06817">
              <w:t xml:space="preserve">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Тема:</w:t>
            </w:r>
            <w:r w:rsidRPr="00E06817">
              <w:t xml:space="preserve"> «Путешествия»; знакомство с достопримечательностями Англии: </w:t>
            </w:r>
            <w:r w:rsidRPr="00E06817">
              <w:rPr>
                <w:lang w:val="en-US"/>
              </w:rPr>
              <w:t>Alton</w:t>
            </w:r>
            <w:r w:rsidRPr="00E06817">
              <w:t xml:space="preserve"> </w:t>
            </w:r>
            <w:r w:rsidRPr="00E06817">
              <w:rPr>
                <w:lang w:val="en-US"/>
              </w:rPr>
              <w:t>Towers</w:t>
            </w:r>
            <w:r w:rsidRPr="00E06817">
              <w:t xml:space="preserve">, </w:t>
            </w:r>
            <w:r w:rsidRPr="00E06817">
              <w:rPr>
                <w:lang w:val="en-US"/>
              </w:rPr>
              <w:t>Cadbury</w:t>
            </w:r>
            <w:r w:rsidRPr="00E06817">
              <w:t xml:space="preserve"> </w:t>
            </w:r>
            <w:r w:rsidRPr="00E06817">
              <w:rPr>
                <w:lang w:val="en-US"/>
              </w:rPr>
              <w:t>World</w:t>
            </w:r>
            <w:r w:rsidRPr="00E06817">
              <w:t xml:space="preserve">, </w:t>
            </w:r>
            <w:r w:rsidRPr="00E06817">
              <w:rPr>
                <w:lang w:val="en-US"/>
              </w:rPr>
              <w:t>York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Viking</w:t>
            </w:r>
            <w:r w:rsidRPr="00E06817">
              <w:t xml:space="preserve"> </w:t>
            </w:r>
            <w:r w:rsidRPr="00E06817">
              <w:rPr>
                <w:lang w:val="en-US"/>
              </w:rPr>
              <w:t>Centre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t>Past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Simple</w:t>
            </w:r>
            <w:proofErr w:type="spellEnd"/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 xml:space="preserve"> 2.1); 3.</w:t>
            </w:r>
          </w:p>
        </w:tc>
        <w:tc>
          <w:tcPr>
            <w:tcW w:w="428" w:type="pct"/>
          </w:tcPr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</w:p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упр. 2</w:t>
            </w:r>
          </w:p>
        </w:tc>
        <w:tc>
          <w:tcPr>
            <w:tcW w:w="602" w:type="pct"/>
            <w:gridSpan w:val="3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Past Simple</w:t>
            </w:r>
          </w:p>
          <w:p w:rsidR="00A53060" w:rsidRPr="00E06817" w:rsidRDefault="00A53060" w:rsidP="006E4335">
            <w:pPr>
              <w:rPr>
                <w:i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.2.1), 2),</w:t>
            </w:r>
            <w:proofErr w:type="gramStart"/>
            <w:r w:rsidRPr="00E06817">
              <w:rPr>
                <w:lang w:val="en-US"/>
              </w:rPr>
              <w:t xml:space="preserve"> !</w:t>
            </w:r>
            <w:proofErr w:type="gramEnd"/>
            <w:r w:rsidRPr="00E06817">
              <w:rPr>
                <w:lang w:val="en-US"/>
              </w:rPr>
              <w:t>3); 3.; 4.</w:t>
            </w:r>
          </w:p>
        </w:tc>
        <w:tc>
          <w:tcPr>
            <w:tcW w:w="475" w:type="pct"/>
            <w:gridSpan w:val="2"/>
          </w:tcPr>
          <w:p w:rsidR="00A53060" w:rsidRPr="00E06817" w:rsidRDefault="00A53060" w:rsidP="006E4335"/>
        </w:tc>
        <w:tc>
          <w:tcPr>
            <w:tcW w:w="523" w:type="pct"/>
          </w:tcPr>
          <w:p w:rsidR="00A53060" w:rsidRPr="0034625E" w:rsidRDefault="00A53060" w:rsidP="006E4335">
            <w:r w:rsidRPr="00E06817">
              <w:t xml:space="preserve"> </w:t>
            </w:r>
            <w:r>
              <w:t>Упр.10</w:t>
            </w:r>
          </w:p>
        </w:tc>
      </w:tr>
      <w:tr w:rsidR="00A53060" w:rsidRPr="00E06817" w:rsidTr="006E4335">
        <w:trPr>
          <w:gridAfter w:val="2"/>
          <w:wAfter w:w="254" w:type="pct"/>
          <w:trHeight w:val="608"/>
        </w:trPr>
        <w:tc>
          <w:tcPr>
            <w:tcW w:w="339" w:type="pct"/>
            <w:tcBorders>
              <w:bottom w:val="nil"/>
            </w:tcBorders>
          </w:tcPr>
          <w:p w:rsidR="00A53060" w:rsidRPr="00864B25" w:rsidRDefault="00A53060" w:rsidP="006E4335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A53060" w:rsidRPr="00E06817" w:rsidRDefault="00A53060" w:rsidP="006E4335">
            <w:r>
              <w:t>16</w:t>
            </w:r>
          </w:p>
        </w:tc>
        <w:tc>
          <w:tcPr>
            <w:tcW w:w="431" w:type="pct"/>
            <w:gridSpan w:val="3"/>
          </w:tcPr>
          <w:p w:rsidR="00A53060" w:rsidRPr="00F63A5A" w:rsidRDefault="00A53060" w:rsidP="006E4335">
            <w:r w:rsidRPr="00E06817">
              <w:rPr>
                <w:lang w:val="en-US"/>
              </w:rPr>
              <w:t>Lesson</w:t>
            </w:r>
            <w:r w:rsidRPr="00F63A5A">
              <w:t xml:space="preserve"> 3.</w:t>
            </w:r>
          </w:p>
          <w:p w:rsidR="00A53060" w:rsidRPr="00A53060" w:rsidRDefault="00A53060" w:rsidP="006E4335">
            <w:r w:rsidRPr="00A53060">
              <w:rPr>
                <w:b/>
              </w:rPr>
              <w:t>Прошедшее простое и длительное время.</w:t>
            </w:r>
            <w:r w:rsidRPr="00A53060">
              <w:t xml:space="preserve"> Чтение и </w:t>
            </w:r>
            <w:proofErr w:type="spellStart"/>
            <w:r w:rsidRPr="00A53060">
              <w:t>аудирование</w:t>
            </w:r>
            <w:proofErr w:type="spellEnd"/>
            <w:r w:rsidRPr="00A53060">
              <w:t xml:space="preserve"> с целью извлечения конкретной информации.</w:t>
            </w:r>
          </w:p>
          <w:p w:rsidR="00A53060" w:rsidRPr="00E06817" w:rsidRDefault="00A53060" w:rsidP="006E4335"/>
        </w:tc>
        <w:tc>
          <w:tcPr>
            <w:tcW w:w="693" w:type="pct"/>
            <w:gridSpan w:val="2"/>
          </w:tcPr>
          <w:p w:rsidR="00A53060" w:rsidRPr="00E06817" w:rsidRDefault="00A53060" w:rsidP="006E4335">
            <w:r w:rsidRPr="00E06817">
              <w:t xml:space="preserve">Совершенствование грамматических навыков говорения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«Путешествия»; знакомство с мероприятиями в британской школе: </w:t>
            </w:r>
            <w:proofErr w:type="spellStart"/>
            <w:r w:rsidRPr="00E06817">
              <w:t>a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National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Skipping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Day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a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Book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Day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a</w:t>
            </w:r>
            <w:proofErr w:type="spellEnd"/>
            <w:r w:rsidRPr="00E06817">
              <w:t xml:space="preserve"> '</w:t>
            </w:r>
            <w:r w:rsidRPr="00E06817">
              <w:rPr>
                <w:lang w:val="en-US"/>
              </w:rPr>
              <w:t>Come</w:t>
            </w:r>
            <w:r w:rsidRPr="00E06817">
              <w:t xml:space="preserve"> </w:t>
            </w:r>
            <w:r w:rsidRPr="00E06817">
              <w:rPr>
                <w:lang w:val="en-US"/>
              </w:rPr>
              <w:t>As</w:t>
            </w:r>
            <w:r w:rsidRPr="00E06817">
              <w:t xml:space="preserve"> </w:t>
            </w:r>
            <w:r w:rsidRPr="00E06817">
              <w:rPr>
                <w:lang w:val="en-US"/>
              </w:rPr>
              <w:t>You</w:t>
            </w:r>
            <w:r w:rsidRPr="00E06817">
              <w:t xml:space="preserve"> </w:t>
            </w:r>
            <w:r w:rsidRPr="00E06817">
              <w:rPr>
                <w:lang w:val="en-US"/>
              </w:rPr>
              <w:t>Were</w:t>
            </w:r>
            <w:r w:rsidRPr="00E06817">
              <w:t xml:space="preserve">' </w:t>
            </w:r>
            <w:r w:rsidRPr="00E06817">
              <w:rPr>
                <w:lang w:val="en-US"/>
              </w:rPr>
              <w:t>party</w:t>
            </w:r>
            <w:r w:rsidRPr="00E06817">
              <w:t xml:space="preserve">, с информацией </w:t>
            </w:r>
            <w:proofErr w:type="gramStart"/>
            <w:r w:rsidRPr="00E06817">
              <w:t>о</w:t>
            </w:r>
            <w:proofErr w:type="gramEnd"/>
            <w:r w:rsidRPr="00E06817">
              <w:t xml:space="preserve"> историческими личностя</w:t>
            </w:r>
            <w:r w:rsidRPr="00E06817">
              <w:lastRenderedPageBreak/>
              <w:t xml:space="preserve">ми </w:t>
            </w:r>
            <w:r w:rsidRPr="00E06817">
              <w:rPr>
                <w:lang w:val="en-US"/>
              </w:rPr>
              <w:t>William</w:t>
            </w:r>
            <w:r w:rsidRPr="00E06817">
              <w:t xml:space="preserve"> </w:t>
            </w:r>
            <w:r w:rsidRPr="00E06817">
              <w:rPr>
                <w:lang w:val="en-US"/>
              </w:rPr>
              <w:t>I</w:t>
            </w:r>
            <w:r w:rsidRPr="00E06817">
              <w:t xml:space="preserve">, </w:t>
            </w:r>
            <w:r w:rsidRPr="00E06817">
              <w:rPr>
                <w:lang w:val="en-US"/>
              </w:rPr>
              <w:t>William</w:t>
            </w:r>
            <w:r w:rsidRPr="00E06817">
              <w:t xml:space="preserve"> </w:t>
            </w:r>
            <w:r w:rsidRPr="00E06817">
              <w:rPr>
                <w:lang w:val="en-US"/>
              </w:rPr>
              <w:t>II</w:t>
            </w:r>
            <w:r w:rsidRPr="00E06817">
              <w:t xml:space="preserve">, </w:t>
            </w:r>
            <w:r w:rsidRPr="00E06817">
              <w:rPr>
                <w:lang w:val="en-US"/>
              </w:rPr>
              <w:t>Henry</w:t>
            </w:r>
            <w:r w:rsidRPr="00E06817">
              <w:t xml:space="preserve"> </w:t>
            </w:r>
            <w:r w:rsidRPr="00E06817">
              <w:rPr>
                <w:lang w:val="en-US"/>
              </w:rPr>
              <w:t>I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A53060" w:rsidRPr="00E06817" w:rsidRDefault="00A53060" w:rsidP="006E4335">
            <w:r w:rsidRPr="00E06817">
              <w:rPr>
                <w:i/>
              </w:rPr>
              <w:lastRenderedPageBreak/>
              <w:t>лексический</w:t>
            </w:r>
            <w:r w:rsidRPr="00E06817">
              <w:t xml:space="preserve">: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skip</w:t>
            </w:r>
            <w:r w:rsidRPr="00E06817">
              <w:t>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</w:p>
          <w:p w:rsidR="00A53060" w:rsidRPr="00E06817" w:rsidRDefault="00A53060" w:rsidP="006E4335"/>
          <w:p w:rsidR="00A53060" w:rsidRPr="00BF1CAE" w:rsidRDefault="00A53060" w:rsidP="006E4335">
            <w:pPr>
              <w:rPr>
                <w:b/>
              </w:rPr>
            </w:pPr>
            <w:r w:rsidRPr="00E06817">
              <w:t>упр.</w:t>
            </w:r>
            <w:r w:rsidRPr="00BF1CAE">
              <w:t>1.</w:t>
            </w:r>
            <w:r w:rsidRPr="00E06817">
              <w:t>2)</w:t>
            </w:r>
            <w:r w:rsidRPr="00BF1CAE">
              <w:t>, 3)</w:t>
            </w:r>
            <w:r w:rsidRPr="00E06817">
              <w:t xml:space="preserve">; </w:t>
            </w:r>
          </w:p>
        </w:tc>
        <w:tc>
          <w:tcPr>
            <w:tcW w:w="428" w:type="pct"/>
          </w:tcPr>
          <w:p w:rsidR="00A53060" w:rsidRPr="00E06817" w:rsidRDefault="00A53060" w:rsidP="006E4335">
            <w:r w:rsidRPr="00E06817">
              <w:rPr>
                <w:i/>
              </w:rPr>
              <w:t>лексический</w:t>
            </w:r>
            <w:r w:rsidRPr="00E06817">
              <w:t xml:space="preserve">: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skip</w:t>
            </w:r>
            <w:r w:rsidRPr="00E06817">
              <w:t>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t>упр.</w:t>
            </w:r>
            <w:r w:rsidRPr="00BF1CAE">
              <w:t>1.</w:t>
            </w:r>
            <w:r w:rsidRPr="00E06817">
              <w:t>1)</w:t>
            </w:r>
          </w:p>
        </w:tc>
        <w:tc>
          <w:tcPr>
            <w:tcW w:w="602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475" w:type="pct"/>
            <w:gridSpan w:val="2"/>
          </w:tcPr>
          <w:p w:rsidR="00A53060" w:rsidRPr="00E06817" w:rsidRDefault="00A53060" w:rsidP="006E4335"/>
        </w:tc>
        <w:tc>
          <w:tcPr>
            <w:tcW w:w="523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t xml:space="preserve">упр.7. </w:t>
            </w:r>
          </w:p>
        </w:tc>
      </w:tr>
      <w:tr w:rsidR="00A53060" w:rsidRPr="00E06817" w:rsidTr="006E4335">
        <w:trPr>
          <w:gridAfter w:val="2"/>
          <w:wAfter w:w="254" w:type="pct"/>
          <w:trHeight w:val="608"/>
        </w:trPr>
        <w:tc>
          <w:tcPr>
            <w:tcW w:w="339" w:type="pct"/>
            <w:tcBorders>
              <w:bottom w:val="nil"/>
            </w:tcBorders>
          </w:tcPr>
          <w:p w:rsidR="00A53060" w:rsidRDefault="00A53060" w:rsidP="006E4335">
            <w:pPr>
              <w:rPr>
                <w:lang w:val="en-US"/>
              </w:rPr>
            </w:pPr>
          </w:p>
          <w:p w:rsidR="00A53060" w:rsidRDefault="00A53060" w:rsidP="006E4335">
            <w:pPr>
              <w:rPr>
                <w:lang w:val="en-US"/>
              </w:rPr>
            </w:pPr>
          </w:p>
          <w:p w:rsidR="00A53060" w:rsidRDefault="00A53060" w:rsidP="006E4335">
            <w:pPr>
              <w:rPr>
                <w:lang w:val="en-US"/>
              </w:rPr>
            </w:pPr>
          </w:p>
          <w:p w:rsidR="00A53060" w:rsidRDefault="00A53060" w:rsidP="006E4335">
            <w:pPr>
              <w:rPr>
                <w:lang w:val="en-US"/>
              </w:rPr>
            </w:pPr>
          </w:p>
          <w:p w:rsidR="00A53060" w:rsidRDefault="00A53060" w:rsidP="006E4335">
            <w:pPr>
              <w:rPr>
                <w:lang w:val="en-US"/>
              </w:rPr>
            </w:pPr>
          </w:p>
          <w:p w:rsidR="00A53060" w:rsidRDefault="00A53060" w:rsidP="006E4335">
            <w:pPr>
              <w:rPr>
                <w:lang w:val="en-US"/>
              </w:rPr>
            </w:pPr>
          </w:p>
          <w:p w:rsidR="00A53060" w:rsidRDefault="00A53060" w:rsidP="006E4335">
            <w:pPr>
              <w:rPr>
                <w:lang w:val="en-US"/>
              </w:rPr>
            </w:pPr>
          </w:p>
          <w:p w:rsidR="00A53060" w:rsidRDefault="00A53060" w:rsidP="006E4335">
            <w:pPr>
              <w:rPr>
                <w:lang w:val="en-US"/>
              </w:rPr>
            </w:pPr>
          </w:p>
          <w:p w:rsidR="00A53060" w:rsidRDefault="00A53060" w:rsidP="006E4335">
            <w:pPr>
              <w:rPr>
                <w:lang w:val="en-US"/>
              </w:rPr>
            </w:pPr>
          </w:p>
          <w:p w:rsidR="00A53060" w:rsidRDefault="00A53060" w:rsidP="006E4335">
            <w:pPr>
              <w:rPr>
                <w:lang w:val="en-US"/>
              </w:rPr>
            </w:pPr>
          </w:p>
          <w:p w:rsidR="00A53060" w:rsidRDefault="00A53060" w:rsidP="006E4335">
            <w:pPr>
              <w:rPr>
                <w:lang w:val="en-US"/>
              </w:rPr>
            </w:pPr>
          </w:p>
          <w:p w:rsidR="00A53060" w:rsidRDefault="00A53060" w:rsidP="006E4335">
            <w:pPr>
              <w:rPr>
                <w:lang w:val="en-US"/>
              </w:rPr>
            </w:pPr>
          </w:p>
          <w:p w:rsidR="00A53060" w:rsidRDefault="00A53060" w:rsidP="006E4335">
            <w:pPr>
              <w:rPr>
                <w:lang w:val="en-US"/>
              </w:rPr>
            </w:pPr>
          </w:p>
          <w:p w:rsidR="00A53060" w:rsidRDefault="00A53060" w:rsidP="006E4335">
            <w:pPr>
              <w:rPr>
                <w:lang w:val="en-US"/>
              </w:rPr>
            </w:pPr>
          </w:p>
          <w:p w:rsidR="00A53060" w:rsidRDefault="00A53060" w:rsidP="006E4335">
            <w:pPr>
              <w:rPr>
                <w:lang w:val="en-US"/>
              </w:rPr>
            </w:pPr>
          </w:p>
          <w:p w:rsidR="00A53060" w:rsidRDefault="00A53060" w:rsidP="006E4335">
            <w:pPr>
              <w:rPr>
                <w:lang w:val="en-US"/>
              </w:rPr>
            </w:pPr>
          </w:p>
          <w:p w:rsidR="00A53060" w:rsidRDefault="00A53060" w:rsidP="006E4335">
            <w:pPr>
              <w:rPr>
                <w:lang w:val="en-US"/>
              </w:rPr>
            </w:pPr>
          </w:p>
          <w:p w:rsidR="00A53060" w:rsidRDefault="00A53060" w:rsidP="006E4335">
            <w:pPr>
              <w:rPr>
                <w:lang w:val="en-US"/>
              </w:rPr>
            </w:pPr>
          </w:p>
          <w:p w:rsidR="00A53060" w:rsidRDefault="00A53060" w:rsidP="006E4335">
            <w:pPr>
              <w:rPr>
                <w:lang w:val="en-US"/>
              </w:rPr>
            </w:pPr>
          </w:p>
          <w:p w:rsidR="00A53060" w:rsidRDefault="00A53060" w:rsidP="006E4335">
            <w:pPr>
              <w:rPr>
                <w:lang w:val="en-US"/>
              </w:rPr>
            </w:pPr>
          </w:p>
          <w:p w:rsidR="00A53060" w:rsidRDefault="00A53060" w:rsidP="006E4335">
            <w:pPr>
              <w:rPr>
                <w:lang w:val="en-US"/>
              </w:rPr>
            </w:pPr>
          </w:p>
          <w:p w:rsidR="00A53060" w:rsidRPr="00864B25" w:rsidRDefault="00A53060" w:rsidP="006E4335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A53060" w:rsidRPr="00E06817" w:rsidRDefault="00A53060" w:rsidP="006E4335">
            <w:r>
              <w:t>17</w:t>
            </w:r>
          </w:p>
        </w:tc>
        <w:tc>
          <w:tcPr>
            <w:tcW w:w="431" w:type="pct"/>
            <w:gridSpan w:val="3"/>
          </w:tcPr>
          <w:p w:rsidR="00A53060" w:rsidRPr="00F63A5A" w:rsidRDefault="00A53060" w:rsidP="006E4335">
            <w:r w:rsidRPr="00E06817">
              <w:rPr>
                <w:lang w:val="en-US"/>
              </w:rPr>
              <w:t>Lesson</w:t>
            </w:r>
            <w:r w:rsidRPr="00F63A5A">
              <w:t xml:space="preserve"> 4.</w:t>
            </w:r>
          </w:p>
          <w:p w:rsidR="00A53060" w:rsidRPr="00F63A5A" w:rsidRDefault="00A53060" w:rsidP="006E4335"/>
          <w:p w:rsidR="00A53060" w:rsidRPr="00456142" w:rsidRDefault="00A53060" w:rsidP="006E4335">
            <w:pPr>
              <w:rPr>
                <w:b/>
              </w:rPr>
            </w:pPr>
            <w:r w:rsidRPr="00456142">
              <w:rPr>
                <w:b/>
              </w:rPr>
              <w:t>Употребление в речи прошедшего простого и длительного времени.</w:t>
            </w:r>
          </w:p>
        </w:tc>
        <w:tc>
          <w:tcPr>
            <w:tcW w:w="693" w:type="pct"/>
            <w:gridSpan w:val="2"/>
          </w:tcPr>
          <w:p w:rsidR="00A53060" w:rsidRPr="00E06817" w:rsidRDefault="00A53060" w:rsidP="006E4335">
            <w:r w:rsidRPr="00E06817">
              <w:t xml:space="preserve">Совершенствование грамматических навыков говорения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Тема:</w:t>
            </w:r>
            <w:r w:rsidRPr="00E06817">
              <w:t xml:space="preserve"> «Путешествия»; знакомство с мероприятиями в британской школе: </w:t>
            </w:r>
            <w:proofErr w:type="spellStart"/>
            <w:r w:rsidRPr="00E06817">
              <w:t>a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National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Skipping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Day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a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Book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Day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a</w:t>
            </w:r>
            <w:proofErr w:type="spellEnd"/>
            <w:r w:rsidRPr="00E06817">
              <w:t xml:space="preserve"> '</w:t>
            </w:r>
            <w:r w:rsidRPr="00E06817">
              <w:rPr>
                <w:lang w:val="en-US"/>
              </w:rPr>
              <w:t>Come</w:t>
            </w:r>
            <w:r w:rsidRPr="00E06817">
              <w:t xml:space="preserve"> </w:t>
            </w:r>
            <w:r w:rsidRPr="00E06817">
              <w:rPr>
                <w:lang w:val="en-US"/>
              </w:rPr>
              <w:t>As</w:t>
            </w:r>
            <w:r w:rsidRPr="00E06817">
              <w:t xml:space="preserve"> </w:t>
            </w:r>
            <w:r w:rsidRPr="00E06817">
              <w:rPr>
                <w:lang w:val="en-US"/>
              </w:rPr>
              <w:t>You</w:t>
            </w:r>
            <w:r w:rsidRPr="00E06817">
              <w:t xml:space="preserve"> </w:t>
            </w:r>
            <w:r w:rsidRPr="00E06817">
              <w:rPr>
                <w:lang w:val="en-US"/>
              </w:rPr>
              <w:t>Were</w:t>
            </w:r>
            <w:r w:rsidRPr="00E06817">
              <w:t xml:space="preserve">' </w:t>
            </w:r>
            <w:r w:rsidRPr="00E06817">
              <w:rPr>
                <w:lang w:val="en-US"/>
              </w:rPr>
              <w:t>party</w:t>
            </w:r>
            <w:r w:rsidRPr="00E06817">
              <w:t xml:space="preserve">, с информацией </w:t>
            </w:r>
            <w:proofErr w:type="gramStart"/>
            <w:r w:rsidRPr="00E06817">
              <w:t>о</w:t>
            </w:r>
            <w:proofErr w:type="gramEnd"/>
            <w:r w:rsidRPr="00E06817">
              <w:t xml:space="preserve"> историческими личностями </w:t>
            </w:r>
            <w:r w:rsidRPr="00E06817">
              <w:rPr>
                <w:lang w:val="en-US"/>
              </w:rPr>
              <w:t>William</w:t>
            </w:r>
            <w:r w:rsidRPr="00E06817">
              <w:t xml:space="preserve"> </w:t>
            </w:r>
            <w:r w:rsidRPr="00E06817">
              <w:rPr>
                <w:lang w:val="en-US"/>
              </w:rPr>
              <w:t>I</w:t>
            </w:r>
            <w:r w:rsidRPr="00E06817">
              <w:t xml:space="preserve">, </w:t>
            </w:r>
            <w:r w:rsidRPr="00E06817">
              <w:rPr>
                <w:lang w:val="en-US"/>
              </w:rPr>
              <w:t>William</w:t>
            </w:r>
            <w:r w:rsidRPr="00E06817">
              <w:t xml:space="preserve"> </w:t>
            </w:r>
            <w:r w:rsidRPr="00E06817">
              <w:rPr>
                <w:lang w:val="en-US"/>
              </w:rPr>
              <w:t>II</w:t>
            </w:r>
            <w:r w:rsidRPr="00E06817">
              <w:t xml:space="preserve">, </w:t>
            </w:r>
            <w:r w:rsidRPr="00E06817">
              <w:rPr>
                <w:lang w:val="en-US"/>
              </w:rPr>
              <w:t>Henry</w:t>
            </w:r>
            <w:r w:rsidRPr="00E06817">
              <w:t xml:space="preserve"> </w:t>
            </w:r>
            <w:r w:rsidRPr="00E06817">
              <w:rPr>
                <w:lang w:val="en-US"/>
              </w:rPr>
              <w:t>I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A53060" w:rsidRPr="00E06817" w:rsidRDefault="00A53060" w:rsidP="006E4335">
            <w:r w:rsidRPr="00E06817">
              <w:rPr>
                <w:i/>
              </w:rPr>
              <w:t>лексический</w:t>
            </w:r>
            <w:r w:rsidRPr="00E06817">
              <w:t xml:space="preserve">: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skip</w:t>
            </w:r>
            <w:r w:rsidRPr="00E06817">
              <w:t>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</w:p>
          <w:p w:rsidR="00A53060" w:rsidRPr="00E06817" w:rsidRDefault="00A53060" w:rsidP="006E4335">
            <w:pPr>
              <w:rPr>
                <w:i/>
              </w:rPr>
            </w:pPr>
            <w:r w:rsidRPr="00E06817">
              <w:t>упр. 2.; 5.</w:t>
            </w:r>
          </w:p>
        </w:tc>
        <w:tc>
          <w:tcPr>
            <w:tcW w:w="428" w:type="pct"/>
          </w:tcPr>
          <w:p w:rsidR="00A53060" w:rsidRPr="00E06817" w:rsidRDefault="00A53060" w:rsidP="006E4335">
            <w:r w:rsidRPr="00E06817">
              <w:rPr>
                <w:i/>
              </w:rPr>
              <w:t>лексический</w:t>
            </w:r>
            <w:r w:rsidRPr="00E06817">
              <w:t xml:space="preserve">: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skip</w:t>
            </w:r>
            <w:r w:rsidRPr="00E06817">
              <w:t>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</w:p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602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</w:p>
          <w:p w:rsidR="00A53060" w:rsidRPr="00E06817" w:rsidRDefault="00A53060" w:rsidP="006E4335">
            <w:pPr>
              <w:rPr>
                <w:i/>
              </w:rPr>
            </w:pPr>
            <w:r w:rsidRPr="00E06817">
              <w:t>упр.3.;</w:t>
            </w:r>
            <w:proofErr w:type="gramStart"/>
            <w:r w:rsidRPr="00E06817">
              <w:t xml:space="preserve"> !</w:t>
            </w:r>
            <w:proofErr w:type="gramEnd"/>
            <w:r w:rsidRPr="00E06817">
              <w:t>4; 5.; 6</w:t>
            </w:r>
            <w:r w:rsidRPr="00E06817">
              <w:rPr>
                <w:lang w:val="en-US"/>
              </w:rPr>
              <w:t>.</w:t>
            </w:r>
          </w:p>
        </w:tc>
        <w:tc>
          <w:tcPr>
            <w:tcW w:w="475" w:type="pct"/>
            <w:gridSpan w:val="2"/>
          </w:tcPr>
          <w:p w:rsidR="00A53060" w:rsidRPr="00E06817" w:rsidRDefault="00A53060" w:rsidP="006E4335"/>
        </w:tc>
        <w:tc>
          <w:tcPr>
            <w:tcW w:w="523" w:type="pct"/>
          </w:tcPr>
          <w:p w:rsidR="00A53060" w:rsidRPr="0034625E" w:rsidRDefault="00A53060" w:rsidP="006E4335">
            <w:r>
              <w:t>Упр.1</w:t>
            </w:r>
          </w:p>
        </w:tc>
      </w:tr>
      <w:tr w:rsidR="00A53060" w:rsidRPr="00E06817" w:rsidTr="006E4335">
        <w:trPr>
          <w:gridAfter w:val="2"/>
          <w:wAfter w:w="254" w:type="pct"/>
          <w:trHeight w:val="608"/>
        </w:trPr>
        <w:tc>
          <w:tcPr>
            <w:tcW w:w="339" w:type="pct"/>
            <w:tcBorders>
              <w:top w:val="nil"/>
            </w:tcBorders>
          </w:tcPr>
          <w:p w:rsidR="00A53060" w:rsidRPr="00864B25" w:rsidRDefault="00A53060" w:rsidP="006E4335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A53060" w:rsidRPr="00E06817" w:rsidRDefault="00A53060" w:rsidP="006E4335">
            <w:r>
              <w:t>18</w:t>
            </w:r>
          </w:p>
        </w:tc>
        <w:tc>
          <w:tcPr>
            <w:tcW w:w="431" w:type="pct"/>
            <w:gridSpan w:val="3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5.</w:t>
            </w:r>
          </w:p>
          <w:p w:rsidR="00A53060" w:rsidRPr="00E06817" w:rsidRDefault="00A53060" w:rsidP="006E4335"/>
          <w:p w:rsidR="00A53060" w:rsidRPr="00E06817" w:rsidRDefault="00A53060" w:rsidP="006E4335">
            <w:r w:rsidRPr="00456142">
              <w:rPr>
                <w:b/>
              </w:rPr>
              <w:t xml:space="preserve">Введение </w:t>
            </w:r>
            <w:r>
              <w:rPr>
                <w:b/>
              </w:rPr>
              <w:t>н</w:t>
            </w:r>
            <w:r w:rsidRPr="00456142">
              <w:rPr>
                <w:b/>
              </w:rPr>
              <w:t>астоящее совершенное время.</w:t>
            </w:r>
            <w:r w:rsidRPr="00E06817">
              <w:t xml:space="preserve">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извлечения конкретной информации.</w:t>
            </w:r>
          </w:p>
          <w:p w:rsidR="00A53060" w:rsidRPr="00E06817" w:rsidRDefault="00A53060" w:rsidP="006E4335"/>
        </w:tc>
        <w:tc>
          <w:tcPr>
            <w:tcW w:w="693" w:type="pct"/>
            <w:gridSpan w:val="2"/>
          </w:tcPr>
          <w:p w:rsidR="00A53060" w:rsidRPr="00E06817" w:rsidRDefault="00A53060" w:rsidP="006E4335">
            <w:r w:rsidRPr="00E06817">
              <w:t xml:space="preserve">Совершенствование грамматических навыков говорения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языка», знакомство с героями книг о Гарри Потере, книгой </w:t>
            </w:r>
            <w:r w:rsidRPr="00E06817">
              <w:rPr>
                <w:i/>
                <w:lang w:val="en-US"/>
              </w:rPr>
              <w:t>Fighting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Back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With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Spirit</w:t>
            </w:r>
            <w:r w:rsidRPr="00E06817">
              <w:rPr>
                <w:i/>
              </w:rPr>
              <w:t>.</w:t>
            </w:r>
          </w:p>
        </w:tc>
        <w:tc>
          <w:tcPr>
            <w:tcW w:w="601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ever, experience;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3); *2.; 3.; 4.;</w:t>
            </w:r>
            <w:proofErr w:type="gramStart"/>
            <w:r w:rsidRPr="00E06817">
              <w:rPr>
                <w:lang w:val="en-US"/>
              </w:rPr>
              <w:t xml:space="preserve"> !</w:t>
            </w:r>
            <w:proofErr w:type="gramEnd"/>
            <w:r w:rsidRPr="00E06817">
              <w:rPr>
                <w:lang w:val="en-US"/>
              </w:rPr>
              <w:t>5. (AB ex.1.)</w:t>
            </w:r>
          </w:p>
        </w:tc>
        <w:tc>
          <w:tcPr>
            <w:tcW w:w="428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ever, experience;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.1.1);</w:t>
            </w:r>
            <w:proofErr w:type="gramStart"/>
            <w:r w:rsidRPr="00E06817">
              <w:rPr>
                <w:lang w:val="en-US"/>
              </w:rPr>
              <w:t xml:space="preserve"> !</w:t>
            </w:r>
            <w:proofErr w:type="gramEnd"/>
            <w:r w:rsidRPr="00E06817">
              <w:rPr>
                <w:lang w:val="en-US"/>
              </w:rPr>
              <w:t>5. (AB ex.1.)</w:t>
            </w:r>
          </w:p>
        </w:tc>
        <w:tc>
          <w:tcPr>
            <w:tcW w:w="602" w:type="pct"/>
            <w:gridSpan w:val="3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ever;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475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523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.7. </w:t>
            </w:r>
          </w:p>
        </w:tc>
      </w:tr>
      <w:tr w:rsidR="00A53060" w:rsidRPr="00E06817" w:rsidTr="006E4335">
        <w:trPr>
          <w:gridAfter w:val="2"/>
          <w:wAfter w:w="254" w:type="pct"/>
          <w:trHeight w:val="608"/>
        </w:trPr>
        <w:tc>
          <w:tcPr>
            <w:tcW w:w="339" w:type="pct"/>
            <w:tcBorders>
              <w:top w:val="nil"/>
            </w:tcBorders>
          </w:tcPr>
          <w:p w:rsidR="00A53060" w:rsidRPr="00864B25" w:rsidRDefault="00A53060" w:rsidP="006E4335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A53060" w:rsidRPr="00E06817" w:rsidRDefault="00A53060" w:rsidP="006E4335">
            <w:r>
              <w:t>19</w:t>
            </w:r>
          </w:p>
        </w:tc>
        <w:tc>
          <w:tcPr>
            <w:tcW w:w="431" w:type="pct"/>
            <w:gridSpan w:val="3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6.  </w:t>
            </w:r>
          </w:p>
          <w:p w:rsidR="00A53060" w:rsidRPr="00E06817" w:rsidRDefault="00A53060" w:rsidP="006E4335"/>
          <w:p w:rsidR="00A53060" w:rsidRPr="00E06817" w:rsidRDefault="00A53060" w:rsidP="006E4335">
            <w:r w:rsidRPr="00456142">
              <w:rPr>
                <w:b/>
              </w:rPr>
              <w:t>Свободное время.</w:t>
            </w:r>
            <w:r w:rsidRPr="00E06817">
              <w:t xml:space="preserve"> Чтение с извлечением конкретной информации.</w:t>
            </w:r>
          </w:p>
          <w:p w:rsidR="00A53060" w:rsidRPr="00E06817" w:rsidRDefault="00A53060" w:rsidP="006E4335"/>
        </w:tc>
        <w:tc>
          <w:tcPr>
            <w:tcW w:w="693" w:type="pct"/>
            <w:gridSpan w:val="2"/>
          </w:tcPr>
          <w:p w:rsidR="00A53060" w:rsidRPr="00E06817" w:rsidRDefault="00A53060" w:rsidP="006E4335">
            <w:r w:rsidRPr="00E06817">
              <w:lastRenderedPageBreak/>
              <w:t xml:space="preserve">Совершенствование грамматических навыков говорения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Тема:</w:t>
            </w:r>
            <w:r w:rsidRPr="00E06817">
              <w:t xml:space="preserve"> «Свободное время»; знакомство с героями книг о Гарри Потере, книгой </w:t>
            </w:r>
            <w:r w:rsidRPr="00E06817">
              <w:rPr>
                <w:i/>
                <w:lang w:val="en-US"/>
              </w:rPr>
              <w:t>Fighting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lastRenderedPageBreak/>
              <w:t>Back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With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Spirit</w:t>
            </w:r>
            <w:r w:rsidRPr="00E06817">
              <w:rPr>
                <w:i/>
              </w:rPr>
              <w:t>.</w:t>
            </w:r>
          </w:p>
        </w:tc>
        <w:tc>
          <w:tcPr>
            <w:tcW w:w="601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>: ever, experience;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</w:t>
            </w:r>
          </w:p>
          <w:p w:rsidR="00A53060" w:rsidRPr="00E06817" w:rsidRDefault="00A53060" w:rsidP="006E4335">
            <w:pPr>
              <w:rPr>
                <w:i/>
              </w:rPr>
            </w:pPr>
            <w:r w:rsidRPr="00E06817">
              <w:t>упр.  *2.; 3.; 4.;</w:t>
            </w:r>
            <w:proofErr w:type="gramStart"/>
            <w:r w:rsidRPr="00E06817">
              <w:t xml:space="preserve"> !</w:t>
            </w:r>
            <w:proofErr w:type="gramEnd"/>
            <w:r w:rsidRPr="00E06817">
              <w:t>5. (</w:t>
            </w:r>
            <w:r w:rsidRPr="00E06817">
              <w:rPr>
                <w:lang w:val="en-US"/>
              </w:rPr>
              <w:t>AB</w:t>
            </w:r>
            <w:r w:rsidRPr="00E06817">
              <w:t xml:space="preserve"> </w:t>
            </w:r>
            <w:r w:rsidRPr="00E06817">
              <w:rPr>
                <w:lang w:val="en-US"/>
              </w:rPr>
              <w:t>ex</w:t>
            </w:r>
            <w:r w:rsidRPr="00E06817">
              <w:t>.1.)</w:t>
            </w:r>
          </w:p>
        </w:tc>
        <w:tc>
          <w:tcPr>
            <w:tcW w:w="428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ever, experience;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</w:t>
            </w:r>
          </w:p>
          <w:p w:rsidR="00A53060" w:rsidRPr="00E06817" w:rsidRDefault="00A53060" w:rsidP="006E4335">
            <w:pPr>
              <w:rPr>
                <w:i/>
              </w:rPr>
            </w:pPr>
            <w:r w:rsidRPr="00E06817">
              <w:t>упр. 5. (</w:t>
            </w:r>
            <w:r w:rsidRPr="00E06817">
              <w:rPr>
                <w:lang w:val="en-US"/>
              </w:rPr>
              <w:t>AB</w:t>
            </w:r>
            <w:r w:rsidRPr="00E06817">
              <w:t xml:space="preserve"> </w:t>
            </w:r>
            <w:r w:rsidRPr="00E06817">
              <w:rPr>
                <w:lang w:val="en-US"/>
              </w:rPr>
              <w:lastRenderedPageBreak/>
              <w:t>ex</w:t>
            </w:r>
            <w:r w:rsidRPr="00E06817">
              <w:t>.1.)</w:t>
            </w:r>
          </w:p>
        </w:tc>
        <w:tc>
          <w:tcPr>
            <w:tcW w:w="602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lastRenderedPageBreak/>
              <w:t>лексический</w:t>
            </w:r>
            <w:r w:rsidRPr="00E06817">
              <w:t xml:space="preserve">: </w:t>
            </w:r>
            <w:r w:rsidRPr="00E06817">
              <w:rPr>
                <w:lang w:val="en-US"/>
              </w:rPr>
              <w:t>ever</w:t>
            </w:r>
            <w:r w:rsidRPr="00E06817">
              <w:t>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Perfect</w:t>
            </w:r>
          </w:p>
          <w:p w:rsidR="00A53060" w:rsidRPr="00E06817" w:rsidRDefault="00A53060" w:rsidP="006E4335">
            <w:pPr>
              <w:rPr>
                <w:i/>
              </w:rPr>
            </w:pPr>
            <w:r w:rsidRPr="00E06817">
              <w:t>упр.*2.; 3.; 4.; 6.</w:t>
            </w:r>
          </w:p>
        </w:tc>
        <w:tc>
          <w:tcPr>
            <w:tcW w:w="475" w:type="pct"/>
            <w:gridSpan w:val="2"/>
          </w:tcPr>
          <w:p w:rsidR="00A53060" w:rsidRPr="00E06817" w:rsidRDefault="00A53060" w:rsidP="006E4335"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.!5. (AB ex.1.)</w:t>
            </w:r>
          </w:p>
        </w:tc>
        <w:tc>
          <w:tcPr>
            <w:tcW w:w="523" w:type="pct"/>
          </w:tcPr>
          <w:p w:rsidR="00A53060" w:rsidRPr="0034625E" w:rsidRDefault="00A53060" w:rsidP="006E4335">
            <w:r>
              <w:t>Упр.11</w:t>
            </w:r>
          </w:p>
        </w:tc>
      </w:tr>
      <w:tr w:rsidR="00A53060" w:rsidRPr="00E06817" w:rsidTr="006E4335">
        <w:trPr>
          <w:gridAfter w:val="2"/>
          <w:wAfter w:w="254" w:type="pct"/>
          <w:trHeight w:val="608"/>
        </w:trPr>
        <w:tc>
          <w:tcPr>
            <w:tcW w:w="339" w:type="pct"/>
          </w:tcPr>
          <w:p w:rsidR="00A53060" w:rsidRPr="00864B25" w:rsidRDefault="00A53060" w:rsidP="006E4335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A53060" w:rsidRPr="00E06817" w:rsidRDefault="00A53060" w:rsidP="006E4335">
            <w:r>
              <w:t>20</w:t>
            </w:r>
          </w:p>
        </w:tc>
        <w:tc>
          <w:tcPr>
            <w:tcW w:w="431" w:type="pct"/>
            <w:gridSpan w:val="3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7.</w:t>
            </w:r>
          </w:p>
          <w:p w:rsidR="00A53060" w:rsidRPr="00E06817" w:rsidRDefault="00A53060" w:rsidP="006E4335"/>
          <w:p w:rsidR="00A53060" w:rsidRPr="00E06817" w:rsidRDefault="00A53060" w:rsidP="006E4335">
            <w:r w:rsidRPr="00E06817">
              <w:t xml:space="preserve"> Родная страна и страны изучаемого языка. Посещение музеев.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понимания основного содержания.</w:t>
            </w:r>
          </w:p>
          <w:p w:rsidR="00A53060" w:rsidRPr="00E06817" w:rsidRDefault="00A53060" w:rsidP="006E4335"/>
          <w:p w:rsidR="00A53060" w:rsidRPr="00E06817" w:rsidRDefault="00A53060" w:rsidP="006E4335"/>
        </w:tc>
        <w:tc>
          <w:tcPr>
            <w:tcW w:w="693" w:type="pct"/>
            <w:gridSpan w:val="2"/>
          </w:tcPr>
          <w:p w:rsidR="00A53060" w:rsidRPr="00E06817" w:rsidRDefault="00A53060" w:rsidP="006E4335">
            <w:r w:rsidRPr="00E06817">
              <w:t xml:space="preserve">Совершенствование грамматических навыков говорения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понимания основного содержания прочитанного / услышанного и с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</w:t>
            </w:r>
            <w:proofErr w:type="gramStart"/>
            <w:r w:rsidRPr="00E06817">
              <w:t>.з</w:t>
            </w:r>
            <w:proofErr w:type="gramEnd"/>
            <w:r w:rsidRPr="00E06817">
              <w:t xml:space="preserve">накомство с информацией о короле Англии </w:t>
            </w:r>
            <w:r w:rsidRPr="00E06817">
              <w:rPr>
                <w:lang w:val="en-US"/>
              </w:rPr>
              <w:t>Henry</w:t>
            </w:r>
            <w:r w:rsidRPr="00E06817">
              <w:t xml:space="preserve"> </w:t>
            </w:r>
            <w:r w:rsidRPr="00E06817">
              <w:rPr>
                <w:lang w:val="en-US"/>
              </w:rPr>
              <w:t>VIII</w:t>
            </w:r>
            <w:r w:rsidRPr="00E06817">
              <w:t xml:space="preserve">, с понятиями и реалиями </w:t>
            </w:r>
            <w:proofErr w:type="spellStart"/>
            <w:r w:rsidRPr="00E06817">
              <w:t>York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the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Vikings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the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Viking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Centre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Hampton</w:t>
            </w:r>
            <w:proofErr w:type="spellEnd"/>
            <w:r w:rsidRPr="00E06817">
              <w:t xml:space="preserve"> </w:t>
            </w:r>
            <w:r w:rsidRPr="00E06817">
              <w:rPr>
                <w:lang w:val="en-US"/>
              </w:rPr>
              <w:t>Court</w:t>
            </w:r>
            <w:r w:rsidRPr="00E06817">
              <w:t xml:space="preserve"> </w:t>
            </w:r>
            <w:r w:rsidRPr="00E06817">
              <w:rPr>
                <w:lang w:val="en-US"/>
              </w:rPr>
              <w:t>Palace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Unicorn</w:t>
            </w:r>
            <w:r w:rsidRPr="00E06817">
              <w:t xml:space="preserve"> </w:t>
            </w:r>
            <w:r w:rsidRPr="00E06817">
              <w:rPr>
                <w:lang w:val="en-US"/>
              </w:rPr>
              <w:t>Theatre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Natural</w:t>
            </w:r>
            <w:r w:rsidRPr="00E06817">
              <w:t xml:space="preserve"> </w:t>
            </w:r>
            <w:r w:rsidRPr="00E06817">
              <w:rPr>
                <w:lang w:val="en-US"/>
              </w:rPr>
              <w:t>History</w:t>
            </w:r>
            <w:r w:rsidRPr="00E06817">
              <w:t xml:space="preserve"> </w:t>
            </w:r>
            <w:r w:rsidRPr="00E06817">
              <w:rPr>
                <w:lang w:val="en-US"/>
              </w:rPr>
              <w:t>Museum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Perfect, Past Simple, Past Progressive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.1.2), 3</w:t>
            </w:r>
            <w:r w:rsidRPr="00E06817">
              <w:t>)</w:t>
            </w:r>
            <w:r w:rsidRPr="00E06817">
              <w:rPr>
                <w:lang w:val="en-US"/>
              </w:rPr>
              <w:t xml:space="preserve"> </w:t>
            </w: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</w:p>
        </w:tc>
        <w:tc>
          <w:tcPr>
            <w:tcW w:w="428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Perfect, Past Simple, Past Progressive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</w:t>
            </w:r>
          </w:p>
        </w:tc>
        <w:tc>
          <w:tcPr>
            <w:tcW w:w="602" w:type="pct"/>
            <w:gridSpan w:val="3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Perfect, Past Simple, Past Progressive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</w:p>
        </w:tc>
        <w:tc>
          <w:tcPr>
            <w:tcW w:w="475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.1.4) (AB ex.1)</w:t>
            </w:r>
          </w:p>
        </w:tc>
        <w:tc>
          <w:tcPr>
            <w:tcW w:w="523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.5. </w:t>
            </w:r>
          </w:p>
        </w:tc>
      </w:tr>
      <w:tr w:rsidR="00A53060" w:rsidRPr="00E06817" w:rsidTr="006E4335">
        <w:trPr>
          <w:gridAfter w:val="2"/>
          <w:wAfter w:w="254" w:type="pct"/>
          <w:trHeight w:val="608"/>
        </w:trPr>
        <w:tc>
          <w:tcPr>
            <w:tcW w:w="339" w:type="pct"/>
          </w:tcPr>
          <w:p w:rsidR="00A53060" w:rsidRPr="00E77DD8" w:rsidRDefault="00A53060" w:rsidP="006E4335"/>
        </w:tc>
        <w:tc>
          <w:tcPr>
            <w:tcW w:w="179" w:type="pct"/>
          </w:tcPr>
          <w:p w:rsidR="00A53060" w:rsidRPr="00E06817" w:rsidRDefault="00A53060" w:rsidP="006E4335">
            <w:r>
              <w:t>21</w:t>
            </w:r>
          </w:p>
        </w:tc>
        <w:tc>
          <w:tcPr>
            <w:tcW w:w="431" w:type="pct"/>
            <w:gridSpan w:val="3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8.</w:t>
            </w:r>
          </w:p>
          <w:p w:rsidR="00A53060" w:rsidRPr="00E06817" w:rsidRDefault="00A53060" w:rsidP="006E4335"/>
          <w:p w:rsidR="00A53060" w:rsidRPr="00E06817" w:rsidRDefault="00A53060" w:rsidP="006E4335">
            <w:r w:rsidRPr="00456142">
              <w:rPr>
                <w:b/>
              </w:rPr>
              <w:t>Посещение музеев.</w:t>
            </w:r>
            <w:r w:rsidRPr="00E06817">
              <w:t xml:space="preserve"> Диалогическая речь (диалог-обмен мнениями).</w:t>
            </w:r>
          </w:p>
        </w:tc>
        <w:tc>
          <w:tcPr>
            <w:tcW w:w="693" w:type="pct"/>
            <w:gridSpan w:val="2"/>
          </w:tcPr>
          <w:p w:rsidR="00A53060" w:rsidRPr="00E06817" w:rsidRDefault="00A53060" w:rsidP="006E4335">
            <w:r w:rsidRPr="00E06817">
              <w:t xml:space="preserve">Совершенствование грамматических навыков говорения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понимания основного содержания прочитанного / услышанного и с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 знакомство с информацией о короле Англии </w:t>
            </w:r>
            <w:r w:rsidRPr="00E06817">
              <w:rPr>
                <w:lang w:val="en-US"/>
              </w:rPr>
              <w:t>Henry</w:t>
            </w:r>
            <w:r w:rsidRPr="00E06817">
              <w:t xml:space="preserve"> </w:t>
            </w:r>
            <w:r w:rsidRPr="00E06817">
              <w:rPr>
                <w:lang w:val="en-US"/>
              </w:rPr>
              <w:t>VIII</w:t>
            </w:r>
            <w:r w:rsidRPr="00E06817">
              <w:t xml:space="preserve">, с понятиями и реалиями </w:t>
            </w:r>
            <w:proofErr w:type="spellStart"/>
            <w:r w:rsidRPr="00E06817">
              <w:t>York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the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Vikings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the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Viking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Centre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Hampton</w:t>
            </w:r>
            <w:proofErr w:type="spellEnd"/>
            <w:r w:rsidRPr="00E06817">
              <w:t xml:space="preserve"> </w:t>
            </w:r>
            <w:r w:rsidRPr="00E06817">
              <w:rPr>
                <w:lang w:val="en-US"/>
              </w:rPr>
              <w:t>Court</w:t>
            </w:r>
            <w:r w:rsidRPr="00E06817">
              <w:t xml:space="preserve"> </w:t>
            </w:r>
            <w:r w:rsidRPr="00E06817">
              <w:rPr>
                <w:lang w:val="en-US"/>
              </w:rPr>
              <w:t>Palace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Unicorn</w:t>
            </w:r>
            <w:r w:rsidRPr="00E06817">
              <w:t xml:space="preserve"> </w:t>
            </w:r>
            <w:r w:rsidRPr="00E06817">
              <w:rPr>
                <w:lang w:val="en-US"/>
              </w:rPr>
              <w:t>Theatre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Natural</w:t>
            </w:r>
            <w:r w:rsidRPr="00E06817">
              <w:t xml:space="preserve"> </w:t>
            </w:r>
            <w:r w:rsidRPr="00E06817">
              <w:rPr>
                <w:lang w:val="en-US"/>
              </w:rPr>
              <w:t>History</w:t>
            </w:r>
            <w:r w:rsidRPr="00E06817">
              <w:t xml:space="preserve"> </w:t>
            </w:r>
            <w:r w:rsidRPr="00E06817">
              <w:rPr>
                <w:lang w:val="en-US"/>
              </w:rPr>
              <w:lastRenderedPageBreak/>
              <w:t>Museum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Perfect, Past Simple, Past Progressive</w:t>
            </w:r>
          </w:p>
          <w:p w:rsidR="00A53060" w:rsidRPr="00E06817" w:rsidRDefault="00A53060" w:rsidP="006E4335">
            <w:proofErr w:type="spellStart"/>
            <w:proofErr w:type="gramStart"/>
            <w:r w:rsidRPr="00E06817">
              <w:rPr>
                <w:lang w:val="en-US"/>
              </w:rPr>
              <w:t>der</w:t>
            </w:r>
            <w:proofErr w:type="spellEnd"/>
            <w:proofErr w:type="gramEnd"/>
            <w:r w:rsidRPr="00E06817">
              <w:rPr>
                <w:lang w:val="en-US"/>
              </w:rPr>
              <w:t xml:space="preserve"> ex.2.)</w:t>
            </w:r>
          </w:p>
          <w:p w:rsidR="00A53060" w:rsidRPr="00E06817" w:rsidRDefault="00A53060" w:rsidP="006E4335">
            <w:pPr>
              <w:rPr>
                <w:i/>
              </w:rPr>
            </w:pPr>
            <w:r w:rsidRPr="00E06817">
              <w:t xml:space="preserve">упр. 2.; 3.; 4. </w:t>
            </w:r>
          </w:p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428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Perfect, Past Simple, Past Progressive</w:t>
            </w: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</w:p>
        </w:tc>
        <w:tc>
          <w:tcPr>
            <w:tcW w:w="602" w:type="pct"/>
            <w:gridSpan w:val="3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Present Perfect, Past Simple, Past Progressive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.2.; 3.</w:t>
            </w:r>
          </w:p>
        </w:tc>
        <w:tc>
          <w:tcPr>
            <w:tcW w:w="475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523" w:type="pct"/>
          </w:tcPr>
          <w:p w:rsidR="00A53060" w:rsidRPr="0034625E" w:rsidRDefault="00A53060" w:rsidP="006E4335">
            <w:r>
              <w:t>Упр.3</w:t>
            </w:r>
          </w:p>
        </w:tc>
      </w:tr>
      <w:tr w:rsidR="00A53060" w:rsidRPr="0034625E" w:rsidTr="006E4335">
        <w:trPr>
          <w:gridAfter w:val="2"/>
          <w:wAfter w:w="254" w:type="pct"/>
          <w:trHeight w:val="608"/>
        </w:trPr>
        <w:tc>
          <w:tcPr>
            <w:tcW w:w="339" w:type="pct"/>
            <w:tcBorders>
              <w:bottom w:val="single" w:sz="4" w:space="0" w:color="auto"/>
            </w:tcBorders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A53060" w:rsidRPr="00E06817" w:rsidRDefault="00A53060" w:rsidP="006E4335">
            <w:r>
              <w:t>22</w:t>
            </w:r>
          </w:p>
        </w:tc>
        <w:tc>
          <w:tcPr>
            <w:tcW w:w="431" w:type="pct"/>
            <w:gridSpan w:val="3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9.</w:t>
            </w:r>
          </w:p>
          <w:p w:rsidR="00A53060" w:rsidRPr="00E06817" w:rsidRDefault="00A53060" w:rsidP="006E4335"/>
          <w:p w:rsidR="00A53060" w:rsidRPr="00E06817" w:rsidRDefault="00A53060" w:rsidP="006E4335">
            <w:r w:rsidRPr="00456142">
              <w:rPr>
                <w:b/>
              </w:rPr>
              <w:t>Путешествие, которое я люблю больше всего.</w:t>
            </w:r>
            <w:r w:rsidRPr="00E06817">
              <w:t xml:space="preserve"> Чтение с извлечением конкретной информации.</w:t>
            </w:r>
          </w:p>
          <w:p w:rsidR="00A53060" w:rsidRPr="00E06817" w:rsidRDefault="00A53060" w:rsidP="006E4335">
            <w:r w:rsidRPr="00E06817">
              <w:t>(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</w:t>
            </w:r>
            <w:r w:rsidRPr="00E06817">
              <w:rPr>
                <w:lang w:val="en-US"/>
              </w:rPr>
              <w:t>p</w:t>
            </w:r>
            <w:r w:rsidRPr="00E06817">
              <w:t>.49)</w:t>
            </w:r>
          </w:p>
        </w:tc>
        <w:tc>
          <w:tcPr>
            <w:tcW w:w="693" w:type="pct"/>
            <w:gridSpan w:val="2"/>
          </w:tcPr>
          <w:p w:rsidR="00A53060" w:rsidRPr="00E06817" w:rsidRDefault="00A53060" w:rsidP="006E4335">
            <w:r w:rsidRPr="00E06817">
              <w:t>Развитие умения читать, различать жанры написанного, извлекать культурологическую информацию из прочитанного (развитие умения говорить на основе прочитанного).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 знакомство с понятиями и реалиями </w:t>
            </w:r>
            <w:proofErr w:type="spellStart"/>
            <w:r w:rsidRPr="00E06817">
              <w:t>the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Changing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of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the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Guard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Windsor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Windsor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Castle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Canterbury</w:t>
            </w:r>
            <w:proofErr w:type="spellEnd"/>
            <w:r w:rsidRPr="00E06817">
              <w:t xml:space="preserve">, </w:t>
            </w:r>
            <w:proofErr w:type="spellStart"/>
            <w:r w:rsidRPr="00E06817">
              <w:rPr>
                <w:i/>
              </w:rPr>
              <w:t>Canterbury</w:t>
            </w:r>
            <w:proofErr w:type="spellEnd"/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Tales</w:t>
            </w:r>
            <w:r w:rsidRPr="00E06817">
              <w:rPr>
                <w:i/>
              </w:rPr>
              <w:t>.</w:t>
            </w:r>
          </w:p>
        </w:tc>
        <w:tc>
          <w:tcPr>
            <w:tcW w:w="601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an attraction, an impression;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Perfect, Past Simple, Past Progressive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 Reader – 4.1), 2), 3), 4), 5)</w:t>
            </w:r>
          </w:p>
        </w:tc>
        <w:tc>
          <w:tcPr>
            <w:tcW w:w="428" w:type="pct"/>
          </w:tcPr>
          <w:p w:rsidR="00A53060" w:rsidRPr="00E06817" w:rsidRDefault="00A53060" w:rsidP="006E4335">
            <w:pPr>
              <w:rPr>
                <w:i/>
                <w:lang w:val="en-US"/>
              </w:rPr>
            </w:pPr>
          </w:p>
        </w:tc>
        <w:tc>
          <w:tcPr>
            <w:tcW w:w="602" w:type="pct"/>
            <w:gridSpan w:val="3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Perfect, Past Simple, Past Progressive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 Reader – 4.7)</w:t>
            </w:r>
          </w:p>
        </w:tc>
        <w:tc>
          <w:tcPr>
            <w:tcW w:w="475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 Reader – 4.6)</w:t>
            </w:r>
          </w:p>
        </w:tc>
        <w:tc>
          <w:tcPr>
            <w:tcW w:w="523" w:type="pct"/>
          </w:tcPr>
          <w:p w:rsidR="00A53060" w:rsidRPr="0034625E" w:rsidRDefault="00A53060" w:rsidP="006E4335"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 </w:t>
            </w:r>
            <w:r>
              <w:t>4</w:t>
            </w:r>
          </w:p>
        </w:tc>
      </w:tr>
      <w:tr w:rsidR="00A53060" w:rsidRPr="0034625E" w:rsidTr="006E4335">
        <w:trPr>
          <w:gridAfter w:val="2"/>
          <w:wAfter w:w="254" w:type="pct"/>
          <w:trHeight w:val="608"/>
        </w:trPr>
        <w:tc>
          <w:tcPr>
            <w:tcW w:w="339" w:type="pct"/>
            <w:tcBorders>
              <w:top w:val="single" w:sz="4" w:space="0" w:color="auto"/>
            </w:tcBorders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A53060" w:rsidRPr="00E06817" w:rsidRDefault="00A53060" w:rsidP="006E4335">
            <w:r>
              <w:t>23</w:t>
            </w:r>
          </w:p>
        </w:tc>
        <w:tc>
          <w:tcPr>
            <w:tcW w:w="431" w:type="pct"/>
            <w:gridSpan w:val="3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10.</w:t>
            </w:r>
          </w:p>
          <w:p w:rsidR="00A53060" w:rsidRPr="00E06817" w:rsidRDefault="00A53060" w:rsidP="006E4335"/>
          <w:p w:rsidR="00A53060" w:rsidRPr="00E06817" w:rsidRDefault="00A53060" w:rsidP="006E4335">
            <w:r w:rsidRPr="009B74D0">
              <w:rPr>
                <w:b/>
              </w:rPr>
              <w:t>Посещение разных городов мира.</w:t>
            </w:r>
            <w:r w:rsidRPr="00E06817">
              <w:t xml:space="preserve">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извлечения конкретной информации.</w:t>
            </w:r>
          </w:p>
          <w:p w:rsidR="00A53060" w:rsidRPr="00E06817" w:rsidRDefault="00A53060" w:rsidP="006E4335"/>
        </w:tc>
        <w:tc>
          <w:tcPr>
            <w:tcW w:w="693" w:type="pct"/>
            <w:gridSpan w:val="2"/>
          </w:tcPr>
          <w:p w:rsidR="00A53060" w:rsidRPr="00E06817" w:rsidRDefault="00A53060" w:rsidP="006E4335">
            <w:r w:rsidRPr="00E06817">
              <w:t xml:space="preserve">Развитие речевого умения: диалогическая форма речи (развитие умения читать и с целью полного понимания прочитанного, чтение и </w:t>
            </w:r>
            <w:proofErr w:type="spellStart"/>
            <w:r w:rsidRPr="00E06817">
              <w:t>аудированиес</w:t>
            </w:r>
            <w:proofErr w:type="spellEnd"/>
            <w:r w:rsidRPr="00E06817">
              <w:t xml:space="preserve">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 знакомство с понятиями и реалиями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London</w:t>
            </w:r>
            <w:r w:rsidRPr="00E06817">
              <w:t xml:space="preserve"> </w:t>
            </w:r>
            <w:r w:rsidRPr="00E06817">
              <w:rPr>
                <w:lang w:val="en-US"/>
              </w:rPr>
              <w:t>Transport</w:t>
            </w:r>
            <w:r w:rsidRPr="00E06817">
              <w:t xml:space="preserve"> </w:t>
            </w:r>
            <w:r w:rsidRPr="00E06817">
              <w:rPr>
                <w:lang w:val="en-US"/>
              </w:rPr>
              <w:t>Museum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British</w:t>
            </w:r>
            <w:r w:rsidRPr="00E06817">
              <w:t xml:space="preserve"> </w:t>
            </w:r>
            <w:r w:rsidRPr="00E06817">
              <w:rPr>
                <w:lang w:val="en-US"/>
              </w:rPr>
              <w:t>Museum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уроков;</w:t>
            </w:r>
          </w:p>
          <w:p w:rsidR="00A53060" w:rsidRPr="00E06817" w:rsidRDefault="00A53060" w:rsidP="006E4335">
            <w:r w:rsidRPr="00E06817">
              <w:rPr>
                <w:lang w:val="en-US"/>
              </w:rPr>
              <w:t>an</w:t>
            </w:r>
            <w:r w:rsidRPr="00E06817">
              <w:t xml:space="preserve"> </w:t>
            </w:r>
            <w:r w:rsidRPr="00E06817">
              <w:rPr>
                <w:lang w:val="en-US"/>
              </w:rPr>
              <w:t>excursion</w:t>
            </w:r>
            <w:r w:rsidRPr="00E06817">
              <w:t xml:space="preserve">, </w:t>
            </w:r>
            <w:r w:rsidRPr="00E06817">
              <w:rPr>
                <w:lang w:val="en-US"/>
              </w:rPr>
              <w:t>abroad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gramStart"/>
            <w:r w:rsidRPr="00E06817">
              <w:t>упр.</w:t>
            </w:r>
            <w:r w:rsidRPr="00E06817">
              <w:rPr>
                <w:lang w:val="en-US"/>
              </w:rPr>
              <w:t>1.2); 2.1), 2)</w:t>
            </w:r>
            <w:proofErr w:type="gramEnd"/>
          </w:p>
        </w:tc>
        <w:tc>
          <w:tcPr>
            <w:tcW w:w="428" w:type="pct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уроков;</w:t>
            </w:r>
          </w:p>
          <w:p w:rsidR="00A53060" w:rsidRPr="00E06817" w:rsidRDefault="00A53060" w:rsidP="006E4335">
            <w:r w:rsidRPr="00E06817">
              <w:rPr>
                <w:lang w:val="en-US"/>
              </w:rPr>
              <w:t>an</w:t>
            </w:r>
            <w:r w:rsidRPr="00E06817">
              <w:t xml:space="preserve"> </w:t>
            </w:r>
            <w:r w:rsidRPr="00E06817">
              <w:rPr>
                <w:lang w:val="en-US"/>
              </w:rPr>
              <w:t>excursion</w:t>
            </w:r>
            <w:r w:rsidRPr="00E06817">
              <w:t xml:space="preserve">, </w:t>
            </w:r>
            <w:r w:rsidRPr="00E06817">
              <w:rPr>
                <w:lang w:val="en-US"/>
              </w:rPr>
              <w:t>abroad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</w:t>
            </w:r>
          </w:p>
        </w:tc>
        <w:tc>
          <w:tcPr>
            <w:tcW w:w="602" w:type="pct"/>
            <w:gridSpan w:val="3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уроков;</w:t>
            </w:r>
          </w:p>
          <w:p w:rsidR="00A53060" w:rsidRPr="00E06817" w:rsidRDefault="00A53060" w:rsidP="006E4335">
            <w:r w:rsidRPr="00E06817">
              <w:rPr>
                <w:lang w:val="en-US"/>
              </w:rPr>
              <w:t>an</w:t>
            </w:r>
            <w:r w:rsidRPr="00E06817">
              <w:t xml:space="preserve"> </w:t>
            </w:r>
            <w:r w:rsidRPr="00E06817">
              <w:rPr>
                <w:lang w:val="en-US"/>
              </w:rPr>
              <w:t>excursion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.2.1), 2); 3.; 4.</w:t>
            </w:r>
          </w:p>
        </w:tc>
        <w:tc>
          <w:tcPr>
            <w:tcW w:w="475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523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.5. </w:t>
            </w:r>
          </w:p>
        </w:tc>
      </w:tr>
      <w:tr w:rsidR="00A53060" w:rsidRPr="009B74D0" w:rsidTr="006E4335">
        <w:trPr>
          <w:gridAfter w:val="2"/>
          <w:wAfter w:w="254" w:type="pct"/>
          <w:trHeight w:val="608"/>
        </w:trPr>
        <w:tc>
          <w:tcPr>
            <w:tcW w:w="339" w:type="pct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A53060" w:rsidRPr="00E06817" w:rsidRDefault="00A53060" w:rsidP="006E4335">
            <w:r>
              <w:t>24</w:t>
            </w:r>
          </w:p>
        </w:tc>
        <w:tc>
          <w:tcPr>
            <w:tcW w:w="4229" w:type="pct"/>
            <w:gridSpan w:val="17"/>
          </w:tcPr>
          <w:p w:rsidR="00A53060" w:rsidRPr="009B74D0" w:rsidRDefault="00A53060" w:rsidP="006E4335">
            <w:pPr>
              <w:jc w:val="center"/>
            </w:pPr>
            <w:r w:rsidRPr="009B74D0">
              <w:rPr>
                <w:b/>
              </w:rPr>
              <w:t>Урок повторение лексико-грамматического материала</w:t>
            </w:r>
            <w:proofErr w:type="gramStart"/>
            <w:r w:rsidRPr="009B74D0">
              <w:t xml:space="preserve"> !</w:t>
            </w:r>
            <w:proofErr w:type="gramEnd"/>
            <w:r w:rsidRPr="009B74D0">
              <w:t>* (</w:t>
            </w:r>
            <w:r w:rsidRPr="00E06817">
              <w:rPr>
                <w:lang w:val="en-US"/>
              </w:rPr>
              <w:t>AB</w:t>
            </w:r>
            <w:r w:rsidRPr="009B74D0">
              <w:t xml:space="preserve"> </w:t>
            </w:r>
            <w:r w:rsidRPr="00E06817">
              <w:rPr>
                <w:lang w:val="en-US"/>
              </w:rPr>
              <w:t>p</w:t>
            </w:r>
            <w:r w:rsidRPr="009B74D0">
              <w:t>.84)</w:t>
            </w:r>
          </w:p>
        </w:tc>
      </w:tr>
      <w:tr w:rsidR="00A53060" w:rsidRPr="0034625E" w:rsidTr="006E4335">
        <w:trPr>
          <w:gridAfter w:val="2"/>
          <w:wAfter w:w="254" w:type="pct"/>
          <w:trHeight w:val="608"/>
        </w:trPr>
        <w:tc>
          <w:tcPr>
            <w:tcW w:w="339" w:type="pct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A53060" w:rsidRDefault="00A53060" w:rsidP="006E4335">
            <w:r>
              <w:t>25</w:t>
            </w:r>
          </w:p>
        </w:tc>
        <w:tc>
          <w:tcPr>
            <w:tcW w:w="411" w:type="pct"/>
            <w:gridSpan w:val="2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12.</w:t>
            </w:r>
          </w:p>
          <w:p w:rsidR="00A53060" w:rsidRPr="00E06817" w:rsidRDefault="00A53060" w:rsidP="006E4335"/>
          <w:p w:rsidR="00A53060" w:rsidRPr="00E06817" w:rsidRDefault="00A53060" w:rsidP="006E4335">
            <w:r w:rsidRPr="009B74D0">
              <w:rPr>
                <w:b/>
              </w:rPr>
              <w:t>Проект «Мои самые интересные воспоминания».</w:t>
            </w:r>
            <w:r w:rsidRPr="00E06817">
              <w:t xml:space="preserve"> Контроль говорения (монологическая речь).</w:t>
            </w:r>
          </w:p>
        </w:tc>
        <w:tc>
          <w:tcPr>
            <w:tcW w:w="718" w:type="pct"/>
            <w:gridSpan w:val="4"/>
          </w:tcPr>
          <w:p w:rsidR="00A53060" w:rsidRPr="00E06817" w:rsidRDefault="00A53060" w:rsidP="006E4335">
            <w:r w:rsidRPr="00E06817">
              <w:t xml:space="preserve">Развитие речевых умений (скрытый контроль уровня </w:t>
            </w:r>
            <w:proofErr w:type="spellStart"/>
            <w:r w:rsidRPr="00E06817">
              <w:t>сформированности</w:t>
            </w:r>
            <w:proofErr w:type="spellEnd"/>
            <w:r w:rsidRPr="00E06817">
              <w:t xml:space="preserve"> речевых умений).</w:t>
            </w:r>
          </w:p>
        </w:tc>
        <w:tc>
          <w:tcPr>
            <w:tcW w:w="465" w:type="pct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языка»; факты родной культуры в сопоставлении их с фактами культуры стран изучаемого языка.</w:t>
            </w:r>
          </w:p>
        </w:tc>
        <w:tc>
          <w:tcPr>
            <w:tcW w:w="527" w:type="pct"/>
            <w:gridSpan w:val="2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уроков;</w:t>
            </w:r>
          </w:p>
          <w:p w:rsidR="00A53060" w:rsidRPr="00E06817" w:rsidRDefault="00A53060" w:rsidP="006E4335">
            <w:r w:rsidRPr="00E06817">
              <w:rPr>
                <w:lang w:val="en-US"/>
              </w:rPr>
              <w:t>an</w:t>
            </w:r>
            <w:r w:rsidRPr="00E06817">
              <w:t xml:space="preserve"> </w:t>
            </w:r>
            <w:r w:rsidRPr="00E06817">
              <w:rPr>
                <w:lang w:val="en-US"/>
              </w:rPr>
              <w:t>excursion</w:t>
            </w:r>
            <w:r w:rsidRPr="00E06817">
              <w:t xml:space="preserve">, </w:t>
            </w:r>
            <w:r w:rsidRPr="00E06817">
              <w:rPr>
                <w:lang w:val="en-US"/>
              </w:rPr>
              <w:t>abroad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gramStart"/>
            <w:r w:rsidRPr="00E06817">
              <w:t>упр.</w:t>
            </w:r>
            <w:r w:rsidRPr="00E06817">
              <w:rPr>
                <w:lang w:val="en-US"/>
              </w:rPr>
              <w:t>1.2); 2.1), 2)</w:t>
            </w:r>
            <w:proofErr w:type="gramEnd"/>
          </w:p>
        </w:tc>
        <w:tc>
          <w:tcPr>
            <w:tcW w:w="527" w:type="pct"/>
            <w:gridSpan w:val="3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уроков;</w:t>
            </w:r>
          </w:p>
          <w:p w:rsidR="00A53060" w:rsidRPr="00E06817" w:rsidRDefault="00A53060" w:rsidP="006E4335">
            <w:r w:rsidRPr="00E06817">
              <w:rPr>
                <w:lang w:val="en-US"/>
              </w:rPr>
              <w:t>an</w:t>
            </w:r>
            <w:r w:rsidRPr="00E06817">
              <w:t xml:space="preserve"> </w:t>
            </w:r>
            <w:r w:rsidRPr="00E06817">
              <w:rPr>
                <w:lang w:val="en-US"/>
              </w:rPr>
              <w:t>excursion</w:t>
            </w:r>
            <w:r w:rsidRPr="00E06817">
              <w:t xml:space="preserve">, </w:t>
            </w:r>
            <w:r w:rsidRPr="00E06817">
              <w:rPr>
                <w:lang w:val="en-US"/>
              </w:rPr>
              <w:t>abroad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</w:t>
            </w:r>
          </w:p>
        </w:tc>
        <w:tc>
          <w:tcPr>
            <w:tcW w:w="527" w:type="pct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уроков;</w:t>
            </w:r>
          </w:p>
          <w:p w:rsidR="00A53060" w:rsidRPr="00E06817" w:rsidRDefault="00A53060" w:rsidP="006E4335">
            <w:r w:rsidRPr="00E06817">
              <w:rPr>
                <w:lang w:val="en-US"/>
              </w:rPr>
              <w:t>an</w:t>
            </w:r>
            <w:r w:rsidRPr="00E06817">
              <w:t xml:space="preserve"> </w:t>
            </w:r>
            <w:r w:rsidRPr="00E06817">
              <w:rPr>
                <w:lang w:val="en-US"/>
              </w:rPr>
              <w:t>excursion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.2.1), 2); 3.; 4.</w:t>
            </w:r>
          </w:p>
        </w:tc>
        <w:tc>
          <w:tcPr>
            <w:tcW w:w="527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527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>
              <w:rPr>
                <w:lang w:val="en-US"/>
              </w:rPr>
              <w:t>.</w:t>
            </w:r>
            <w:r w:rsidRPr="00F63A5A">
              <w:rPr>
                <w:lang w:val="en-US"/>
              </w:rPr>
              <w:t>6</w:t>
            </w:r>
            <w:r w:rsidRPr="00E06817">
              <w:rPr>
                <w:lang w:val="en-US"/>
              </w:rPr>
              <w:t xml:space="preserve">. </w:t>
            </w:r>
          </w:p>
        </w:tc>
      </w:tr>
      <w:tr w:rsidR="00A53060" w:rsidRPr="00A53060" w:rsidTr="006E4335">
        <w:trPr>
          <w:gridAfter w:val="2"/>
          <w:wAfter w:w="254" w:type="pct"/>
          <w:trHeight w:val="1963"/>
        </w:trPr>
        <w:tc>
          <w:tcPr>
            <w:tcW w:w="339" w:type="pct"/>
          </w:tcPr>
          <w:p w:rsidR="00A53060" w:rsidRPr="009B74D0" w:rsidRDefault="00A53060" w:rsidP="006E4335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A53060" w:rsidRPr="00E06817" w:rsidRDefault="00A53060" w:rsidP="006E4335">
            <w:r>
              <w:t>26</w:t>
            </w:r>
          </w:p>
        </w:tc>
        <w:tc>
          <w:tcPr>
            <w:tcW w:w="431" w:type="pct"/>
            <w:gridSpan w:val="3"/>
          </w:tcPr>
          <w:p w:rsidR="00A53060" w:rsidRPr="00E06817" w:rsidRDefault="00A53060" w:rsidP="006E4335">
            <w:r w:rsidRPr="00E06817">
              <w:rPr>
                <w:lang w:val="en-US"/>
              </w:rPr>
              <w:t>Lessons</w:t>
            </w:r>
            <w:r w:rsidRPr="00E06817">
              <w:t xml:space="preserve"> 13.</w:t>
            </w:r>
          </w:p>
          <w:p w:rsidR="00A53060" w:rsidRPr="00E06817" w:rsidRDefault="00A53060" w:rsidP="006E4335"/>
          <w:p w:rsidR="00A53060" w:rsidRDefault="00A53060" w:rsidP="006E4335">
            <w:r w:rsidRPr="009B74D0">
              <w:rPr>
                <w:b/>
              </w:rPr>
              <w:t xml:space="preserve">Контроль </w:t>
            </w:r>
            <w:proofErr w:type="spellStart"/>
            <w:r w:rsidRPr="009B74D0">
              <w:rPr>
                <w:b/>
              </w:rPr>
              <w:t>аудирования</w:t>
            </w:r>
            <w:proofErr w:type="spellEnd"/>
            <w:r w:rsidRPr="00E06817">
              <w:t xml:space="preserve"> </w:t>
            </w:r>
            <w:r w:rsidRPr="009B74D0">
              <w:rPr>
                <w:b/>
              </w:rPr>
              <w:t>по теме «Родная страна и страны изучаемого языка».</w:t>
            </w:r>
          </w:p>
          <w:p w:rsidR="00A53060" w:rsidRPr="00E06817" w:rsidRDefault="00A53060" w:rsidP="006E4335"/>
        </w:tc>
        <w:tc>
          <w:tcPr>
            <w:tcW w:w="693" w:type="pct"/>
            <w:gridSpan w:val="2"/>
          </w:tcPr>
          <w:p w:rsidR="00A53060" w:rsidRPr="00E06817" w:rsidRDefault="00A53060" w:rsidP="006E4335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языка», «Досуг и увлечения»; факты родной культуры в сопоставлении их с фактами культуры стран изучаемого языка.</w:t>
            </w:r>
          </w:p>
        </w:tc>
        <w:tc>
          <w:tcPr>
            <w:tcW w:w="2629" w:type="pct"/>
            <w:gridSpan w:val="9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6.</w:t>
            </w:r>
          </w:p>
        </w:tc>
      </w:tr>
      <w:tr w:rsidR="00A53060" w:rsidRPr="00A53060" w:rsidTr="006E4335">
        <w:trPr>
          <w:gridAfter w:val="2"/>
          <w:wAfter w:w="254" w:type="pct"/>
          <w:trHeight w:val="1963"/>
        </w:trPr>
        <w:tc>
          <w:tcPr>
            <w:tcW w:w="339" w:type="pct"/>
          </w:tcPr>
          <w:p w:rsidR="00A53060" w:rsidRPr="009B74D0" w:rsidRDefault="00A53060" w:rsidP="006E4335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A53060" w:rsidRDefault="00A53060" w:rsidP="006E4335">
            <w:r>
              <w:t>27</w:t>
            </w:r>
          </w:p>
        </w:tc>
        <w:tc>
          <w:tcPr>
            <w:tcW w:w="431" w:type="pct"/>
            <w:gridSpan w:val="3"/>
          </w:tcPr>
          <w:p w:rsidR="00A53060" w:rsidRPr="00E06817" w:rsidRDefault="00A53060" w:rsidP="006E4335"/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14.</w:t>
            </w:r>
          </w:p>
          <w:p w:rsidR="00A53060" w:rsidRPr="00D96688" w:rsidRDefault="00A53060" w:rsidP="006E4335">
            <w:pPr>
              <w:rPr>
                <w:b/>
              </w:rPr>
            </w:pPr>
            <w:r w:rsidRPr="00D96688">
              <w:rPr>
                <w:b/>
              </w:rPr>
              <w:t>Контроль лексики и грамматики по теме «Родная страна и страны изучаемого языка».</w:t>
            </w:r>
          </w:p>
          <w:p w:rsidR="00A53060" w:rsidRPr="009B74D0" w:rsidRDefault="00A53060" w:rsidP="006E4335"/>
        </w:tc>
        <w:tc>
          <w:tcPr>
            <w:tcW w:w="693" w:type="pct"/>
            <w:gridSpan w:val="2"/>
          </w:tcPr>
          <w:p w:rsidR="00A53060" w:rsidRPr="00E06817" w:rsidRDefault="00A53060" w:rsidP="006E4335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языка», «Досуг и увлечения»; факты родной культуры в сопоставлении их с фактами культуры стран изучаемого языка.</w:t>
            </w:r>
          </w:p>
        </w:tc>
        <w:tc>
          <w:tcPr>
            <w:tcW w:w="2629" w:type="pct"/>
            <w:gridSpan w:val="9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6.</w:t>
            </w:r>
          </w:p>
        </w:tc>
      </w:tr>
      <w:tr w:rsidR="00A53060" w:rsidRPr="00A53060" w:rsidTr="006E4335">
        <w:trPr>
          <w:gridAfter w:val="2"/>
          <w:wAfter w:w="254" w:type="pct"/>
          <w:trHeight w:val="1963"/>
        </w:trPr>
        <w:tc>
          <w:tcPr>
            <w:tcW w:w="339" w:type="pct"/>
          </w:tcPr>
          <w:p w:rsidR="00A53060" w:rsidRPr="009B74D0" w:rsidRDefault="00A53060" w:rsidP="006E4335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A53060" w:rsidRDefault="00A53060" w:rsidP="006E4335">
            <w:r>
              <w:t>28</w:t>
            </w:r>
          </w:p>
        </w:tc>
        <w:tc>
          <w:tcPr>
            <w:tcW w:w="431" w:type="pct"/>
            <w:gridSpan w:val="3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15. </w:t>
            </w:r>
          </w:p>
          <w:p w:rsidR="00A53060" w:rsidRPr="00D96688" w:rsidRDefault="00A53060" w:rsidP="006E4335">
            <w:pPr>
              <w:rPr>
                <w:b/>
              </w:rPr>
            </w:pPr>
            <w:r w:rsidRPr="00D96688">
              <w:rPr>
                <w:b/>
              </w:rPr>
              <w:t>Контроль письма по темам «Родная страна и страны изучаемого языка», «Досуг и увлечения».</w:t>
            </w:r>
          </w:p>
          <w:p w:rsidR="00A53060" w:rsidRPr="00E06817" w:rsidRDefault="00A53060" w:rsidP="006E4335"/>
        </w:tc>
        <w:tc>
          <w:tcPr>
            <w:tcW w:w="693" w:type="pct"/>
            <w:gridSpan w:val="2"/>
          </w:tcPr>
          <w:p w:rsidR="00A53060" w:rsidRPr="00E06817" w:rsidRDefault="00A53060" w:rsidP="006E4335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языка», «Досуг и увлечения»; факты родной культуры в сопоставлении их с фактами культуры стран изучаемого языка.</w:t>
            </w:r>
          </w:p>
        </w:tc>
        <w:tc>
          <w:tcPr>
            <w:tcW w:w="2629" w:type="pct"/>
            <w:gridSpan w:val="9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6.</w:t>
            </w:r>
          </w:p>
        </w:tc>
      </w:tr>
      <w:tr w:rsidR="00A53060" w:rsidRPr="00A53060" w:rsidTr="006E4335">
        <w:trPr>
          <w:gridAfter w:val="2"/>
          <w:wAfter w:w="254" w:type="pct"/>
          <w:trHeight w:val="1963"/>
        </w:trPr>
        <w:tc>
          <w:tcPr>
            <w:tcW w:w="339" w:type="pct"/>
          </w:tcPr>
          <w:p w:rsidR="00A53060" w:rsidRPr="009B74D0" w:rsidRDefault="00A53060" w:rsidP="006E4335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A53060" w:rsidRDefault="00A53060" w:rsidP="006E4335">
            <w:r>
              <w:t>29</w:t>
            </w:r>
          </w:p>
        </w:tc>
        <w:tc>
          <w:tcPr>
            <w:tcW w:w="431" w:type="pct"/>
            <w:gridSpan w:val="3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16.</w:t>
            </w:r>
          </w:p>
          <w:p w:rsidR="00A53060" w:rsidRPr="00E06817" w:rsidRDefault="00A53060" w:rsidP="006E4335">
            <w:r w:rsidRPr="00D96688">
              <w:rPr>
                <w:b/>
              </w:rPr>
              <w:t xml:space="preserve">К о </w:t>
            </w:r>
            <w:proofErr w:type="spellStart"/>
            <w:r w:rsidRPr="00D96688">
              <w:rPr>
                <w:b/>
              </w:rPr>
              <w:t>н</w:t>
            </w:r>
            <w:proofErr w:type="spellEnd"/>
            <w:r w:rsidRPr="00D96688">
              <w:rPr>
                <w:b/>
              </w:rPr>
              <w:t xml:space="preserve"> т </w:t>
            </w:r>
            <w:proofErr w:type="spellStart"/>
            <w:proofErr w:type="gramStart"/>
            <w:r w:rsidRPr="00D96688">
              <w:rPr>
                <w:b/>
              </w:rPr>
              <w:t>р</w:t>
            </w:r>
            <w:proofErr w:type="spellEnd"/>
            <w:proofErr w:type="gramEnd"/>
            <w:r w:rsidRPr="00D96688">
              <w:rPr>
                <w:b/>
              </w:rPr>
              <w:t xml:space="preserve"> о л </w:t>
            </w:r>
            <w:proofErr w:type="spellStart"/>
            <w:r w:rsidRPr="00D96688">
              <w:rPr>
                <w:b/>
              </w:rPr>
              <w:t>ь</w:t>
            </w:r>
            <w:proofErr w:type="spellEnd"/>
            <w:r w:rsidRPr="00D96688">
              <w:rPr>
                <w:b/>
              </w:rPr>
              <w:t xml:space="preserve"> </w:t>
            </w:r>
            <w:proofErr w:type="spellStart"/>
            <w:r w:rsidRPr="00D96688">
              <w:rPr>
                <w:b/>
              </w:rPr>
              <w:t>н</w:t>
            </w:r>
            <w:proofErr w:type="spellEnd"/>
            <w:r w:rsidRPr="00D96688">
              <w:rPr>
                <w:b/>
              </w:rPr>
              <w:t xml:space="preserve"> а я   </w:t>
            </w:r>
            <w:proofErr w:type="spellStart"/>
            <w:r w:rsidRPr="00D96688">
              <w:rPr>
                <w:b/>
              </w:rPr>
              <w:t>р</w:t>
            </w:r>
            <w:proofErr w:type="spellEnd"/>
            <w:r w:rsidRPr="00D96688">
              <w:rPr>
                <w:b/>
              </w:rPr>
              <w:t xml:space="preserve"> а б о т а   к   </w:t>
            </w:r>
            <w:proofErr w:type="spellStart"/>
            <w:r w:rsidRPr="00D96688">
              <w:rPr>
                <w:b/>
              </w:rPr>
              <w:t>ц</w:t>
            </w:r>
            <w:proofErr w:type="spellEnd"/>
            <w:r w:rsidRPr="00D96688">
              <w:rPr>
                <w:b/>
              </w:rPr>
              <w:t xml:space="preserve"> и к л а м   у </w:t>
            </w:r>
            <w:proofErr w:type="spellStart"/>
            <w:r w:rsidRPr="00D96688">
              <w:rPr>
                <w:b/>
              </w:rPr>
              <w:t>р</w:t>
            </w:r>
            <w:proofErr w:type="spellEnd"/>
            <w:r w:rsidRPr="00D96688">
              <w:rPr>
                <w:b/>
              </w:rPr>
              <w:t xml:space="preserve"> о к о в   5 – 6 !*</w:t>
            </w:r>
            <w:r w:rsidRPr="00E06817">
              <w:t xml:space="preserve"> (</w:t>
            </w:r>
            <w:r w:rsidRPr="00E06817">
              <w:rPr>
                <w:lang w:val="en-US"/>
              </w:rPr>
              <w:t>Assessment</w:t>
            </w:r>
            <w:r w:rsidRPr="00E06817">
              <w:t xml:space="preserve"> </w:t>
            </w:r>
            <w:r w:rsidRPr="00E06817">
              <w:rPr>
                <w:lang w:val="en-US"/>
              </w:rPr>
              <w:t>Tasks</w:t>
            </w:r>
            <w:r w:rsidRPr="00E06817">
              <w:t>)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693" w:type="pct"/>
            <w:gridSpan w:val="2"/>
          </w:tcPr>
          <w:p w:rsidR="00A53060" w:rsidRPr="00E06817" w:rsidRDefault="00A53060" w:rsidP="006E4335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языка», «Досуг и увлечения»; факты родной культуры в сопоставлении их с фактами культуры стран изучаемого языка.</w:t>
            </w:r>
          </w:p>
        </w:tc>
        <w:tc>
          <w:tcPr>
            <w:tcW w:w="2629" w:type="pct"/>
            <w:gridSpan w:val="9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6.</w:t>
            </w:r>
          </w:p>
        </w:tc>
      </w:tr>
      <w:tr w:rsidR="00A53060" w:rsidRPr="00A53060" w:rsidTr="006E4335">
        <w:trPr>
          <w:gridAfter w:val="2"/>
          <w:wAfter w:w="254" w:type="pct"/>
          <w:trHeight w:val="1963"/>
        </w:trPr>
        <w:tc>
          <w:tcPr>
            <w:tcW w:w="339" w:type="pct"/>
          </w:tcPr>
          <w:p w:rsidR="00A53060" w:rsidRPr="009B74D0" w:rsidRDefault="00A53060" w:rsidP="006E4335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A53060" w:rsidRPr="00E06817" w:rsidRDefault="00A53060" w:rsidP="006E4335">
            <w:r>
              <w:t>30</w:t>
            </w:r>
          </w:p>
          <w:p w:rsidR="00A53060" w:rsidRDefault="00A53060" w:rsidP="006E4335"/>
        </w:tc>
        <w:tc>
          <w:tcPr>
            <w:tcW w:w="431" w:type="pct"/>
            <w:gridSpan w:val="3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17.</w:t>
            </w:r>
          </w:p>
          <w:p w:rsidR="00A53060" w:rsidRPr="00D96688" w:rsidRDefault="00A53060" w:rsidP="006E4335">
            <w:pPr>
              <w:rPr>
                <w:b/>
              </w:rPr>
            </w:pPr>
            <w:r w:rsidRPr="00D96688">
              <w:rPr>
                <w:b/>
              </w:rPr>
              <w:t>Повторение по теме «Родная страна и страны изучаемого языка».</w:t>
            </w:r>
          </w:p>
        </w:tc>
        <w:tc>
          <w:tcPr>
            <w:tcW w:w="693" w:type="pct"/>
            <w:gridSpan w:val="2"/>
          </w:tcPr>
          <w:p w:rsidR="00A53060" w:rsidRPr="00E06817" w:rsidRDefault="00A53060" w:rsidP="006E4335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475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языка», «Досуг и увлечения»; факты родной культуры в сопоставлении их с фактами культуры стран изучаемого языка.</w:t>
            </w:r>
          </w:p>
        </w:tc>
        <w:tc>
          <w:tcPr>
            <w:tcW w:w="2629" w:type="pct"/>
            <w:gridSpan w:val="9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6.</w:t>
            </w:r>
          </w:p>
        </w:tc>
      </w:tr>
    </w:tbl>
    <w:p w:rsidR="00A53060" w:rsidRPr="00F63A5A" w:rsidRDefault="00A53060" w:rsidP="00A53060">
      <w:pPr>
        <w:rPr>
          <w:b/>
          <w:lang w:val="en-US"/>
        </w:rPr>
      </w:pPr>
    </w:p>
    <w:p w:rsidR="00A53060" w:rsidRPr="00F63A5A" w:rsidRDefault="00A53060" w:rsidP="00A53060">
      <w:pPr>
        <w:jc w:val="center"/>
        <w:rPr>
          <w:b/>
          <w:lang w:val="en-US"/>
        </w:rPr>
      </w:pPr>
    </w:p>
    <w:p w:rsidR="00A53060" w:rsidRPr="00F63A5A" w:rsidRDefault="00A53060" w:rsidP="00A53060">
      <w:pPr>
        <w:jc w:val="center"/>
        <w:rPr>
          <w:b/>
          <w:lang w:val="en-US"/>
        </w:rPr>
      </w:pPr>
    </w:p>
    <w:p w:rsidR="00A53060" w:rsidRPr="00F63A5A" w:rsidRDefault="00A53060" w:rsidP="00A53060">
      <w:pPr>
        <w:jc w:val="center"/>
        <w:rPr>
          <w:b/>
          <w:lang w:val="en-US"/>
        </w:rPr>
      </w:pPr>
    </w:p>
    <w:p w:rsidR="00A53060" w:rsidRPr="00F63A5A" w:rsidRDefault="00A53060" w:rsidP="00A53060">
      <w:pPr>
        <w:rPr>
          <w:b/>
          <w:lang w:val="en-US"/>
        </w:rPr>
      </w:pPr>
    </w:p>
    <w:p w:rsidR="00A53060" w:rsidRPr="00F63A5A" w:rsidRDefault="00A53060" w:rsidP="00A53060">
      <w:pPr>
        <w:jc w:val="center"/>
        <w:rPr>
          <w:b/>
          <w:lang w:val="en-US"/>
        </w:rPr>
      </w:pPr>
    </w:p>
    <w:p w:rsidR="00A53060" w:rsidRPr="00F63A5A" w:rsidRDefault="00A53060" w:rsidP="00A53060">
      <w:pPr>
        <w:jc w:val="center"/>
        <w:rPr>
          <w:b/>
          <w:lang w:val="en-US"/>
        </w:rPr>
      </w:pPr>
    </w:p>
    <w:p w:rsidR="00A53060" w:rsidRPr="00F63A5A" w:rsidRDefault="00A53060" w:rsidP="00A53060">
      <w:pPr>
        <w:jc w:val="center"/>
        <w:rPr>
          <w:b/>
          <w:lang w:val="en-US"/>
        </w:rPr>
      </w:pPr>
    </w:p>
    <w:p w:rsidR="00A53060" w:rsidRPr="00E06817" w:rsidRDefault="00A53060" w:rsidP="00A53060">
      <w:pPr>
        <w:jc w:val="center"/>
        <w:rPr>
          <w:b/>
          <w:lang w:val="en-US"/>
        </w:rPr>
      </w:pPr>
      <w:r w:rsidRPr="00E06817">
        <w:rPr>
          <w:b/>
          <w:lang w:val="en-US"/>
        </w:rPr>
        <w:t>IV</w:t>
      </w:r>
      <w:r w:rsidRPr="00E06817">
        <w:rPr>
          <w:b/>
        </w:rPr>
        <w:t xml:space="preserve"> четверть 24 урока</w:t>
      </w:r>
    </w:p>
    <w:p w:rsidR="00A53060" w:rsidRPr="00E06817" w:rsidRDefault="00A53060" w:rsidP="00A53060"/>
    <w:tbl>
      <w:tblPr>
        <w:tblW w:w="552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534"/>
        <w:gridCol w:w="221"/>
        <w:gridCol w:w="855"/>
        <w:gridCol w:w="134"/>
        <w:gridCol w:w="1654"/>
        <w:gridCol w:w="1115"/>
        <w:gridCol w:w="211"/>
        <w:gridCol w:w="10"/>
        <w:gridCol w:w="1399"/>
        <w:gridCol w:w="1363"/>
        <w:gridCol w:w="1239"/>
        <w:gridCol w:w="53"/>
        <w:gridCol w:w="877"/>
        <w:gridCol w:w="1117"/>
        <w:gridCol w:w="607"/>
      </w:tblGrid>
      <w:tr w:rsidR="00A53060" w:rsidRPr="00E06817" w:rsidTr="006E4335">
        <w:trPr>
          <w:trHeight w:val="345"/>
        </w:trPr>
        <w:tc>
          <w:tcPr>
            <w:tcW w:w="311" w:type="pct"/>
            <w:tcBorders>
              <w:bottom w:val="nil"/>
            </w:tcBorders>
            <w:textDirection w:val="btLr"/>
          </w:tcPr>
          <w:p w:rsidR="00A53060" w:rsidRPr="00E06817" w:rsidRDefault="00A53060" w:rsidP="006E4335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220" w:type="pct"/>
            <w:vMerge w:val="restart"/>
            <w:textDirection w:val="btLr"/>
          </w:tcPr>
          <w:p w:rsidR="00A53060" w:rsidRPr="00E06817" w:rsidRDefault="00A53060" w:rsidP="006E4335">
            <w:pPr>
              <w:ind w:left="113" w:right="113"/>
              <w:jc w:val="center"/>
              <w:rPr>
                <w:b/>
              </w:rPr>
            </w:pPr>
            <w:proofErr w:type="spellStart"/>
            <w:r w:rsidRPr="00E06817">
              <w:rPr>
                <w:b/>
                <w:lang w:val="en-US"/>
              </w:rPr>
              <w:t>Урок</w:t>
            </w:r>
            <w:proofErr w:type="spellEnd"/>
          </w:p>
        </w:tc>
        <w:tc>
          <w:tcPr>
            <w:tcW w:w="443" w:type="pct"/>
            <w:gridSpan w:val="2"/>
            <w:vMerge w:val="restart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proofErr w:type="spellStart"/>
            <w:r w:rsidRPr="00E06817">
              <w:rPr>
                <w:b/>
                <w:lang w:val="en-US"/>
              </w:rPr>
              <w:t>Название</w:t>
            </w:r>
            <w:proofErr w:type="spellEnd"/>
            <w:r w:rsidRPr="00E06817">
              <w:rPr>
                <w:b/>
                <w:lang w:val="en-US"/>
              </w:rPr>
              <w:t xml:space="preserve"> </w:t>
            </w:r>
            <w:proofErr w:type="spellStart"/>
            <w:r w:rsidRPr="00E06817">
              <w:rPr>
                <w:b/>
                <w:lang w:val="en-US"/>
              </w:rPr>
              <w:t>урока</w:t>
            </w:r>
            <w:proofErr w:type="spellEnd"/>
          </w:p>
        </w:tc>
        <w:tc>
          <w:tcPr>
            <w:tcW w:w="736" w:type="pct"/>
            <w:gridSpan w:val="2"/>
            <w:vMerge w:val="restart"/>
          </w:tcPr>
          <w:p w:rsidR="00A53060" w:rsidRPr="00E06817" w:rsidRDefault="00A53060" w:rsidP="006E4335">
            <w:pPr>
              <w:jc w:val="center"/>
              <w:rPr>
                <w:b/>
                <w:lang w:val="en-US"/>
              </w:rPr>
            </w:pPr>
            <w:r w:rsidRPr="00E06817">
              <w:rPr>
                <w:b/>
              </w:rPr>
              <w:t>Цель урока</w:t>
            </w:r>
            <w:r w:rsidRPr="00E06817">
              <w:rPr>
                <w:b/>
                <w:lang w:val="en-US"/>
              </w:rPr>
              <w:t xml:space="preserve"> (</w:t>
            </w:r>
            <w:proofErr w:type="spellStart"/>
            <w:r w:rsidRPr="00E06817">
              <w:rPr>
                <w:b/>
                <w:lang w:val="en-US"/>
              </w:rPr>
              <w:t>сопутствующая</w:t>
            </w:r>
            <w:proofErr w:type="spellEnd"/>
            <w:r w:rsidRPr="00E06817">
              <w:rPr>
                <w:b/>
                <w:lang w:val="en-US"/>
              </w:rPr>
              <w:t xml:space="preserve"> </w:t>
            </w:r>
            <w:proofErr w:type="spellStart"/>
            <w:r w:rsidRPr="00E06817">
              <w:rPr>
                <w:b/>
                <w:lang w:val="en-US"/>
              </w:rPr>
              <w:t>задача</w:t>
            </w:r>
            <w:proofErr w:type="spellEnd"/>
            <w:r w:rsidRPr="00E06817">
              <w:rPr>
                <w:b/>
                <w:lang w:val="en-US"/>
              </w:rPr>
              <w:t>)</w:t>
            </w:r>
          </w:p>
        </w:tc>
        <w:tc>
          <w:tcPr>
            <w:tcW w:w="459" w:type="pct"/>
            <w:vMerge w:val="restart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r w:rsidRPr="00E06817">
              <w:rPr>
                <w:b/>
              </w:rPr>
              <w:t xml:space="preserve">Предметное содержание речи; </w:t>
            </w:r>
            <w:proofErr w:type="spellStart"/>
            <w:r w:rsidRPr="00E06817">
              <w:rPr>
                <w:b/>
              </w:rPr>
              <w:t>социокультурное</w:t>
            </w:r>
            <w:proofErr w:type="spellEnd"/>
            <w:r w:rsidRPr="00E06817">
              <w:rPr>
                <w:b/>
              </w:rPr>
              <w:t xml:space="preserve"> содержание</w:t>
            </w:r>
          </w:p>
        </w:tc>
        <w:tc>
          <w:tcPr>
            <w:tcW w:w="2121" w:type="pct"/>
            <w:gridSpan w:val="7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proofErr w:type="spellStart"/>
            <w:r w:rsidRPr="00E06817">
              <w:rPr>
                <w:b/>
                <w:lang w:val="en-US"/>
              </w:rPr>
              <w:t>Речевой</w:t>
            </w:r>
            <w:proofErr w:type="spellEnd"/>
            <w:r w:rsidRPr="00E06817">
              <w:rPr>
                <w:b/>
                <w:lang w:val="en-US"/>
              </w:rPr>
              <w:t xml:space="preserve"> </w:t>
            </w:r>
            <w:proofErr w:type="spellStart"/>
            <w:r w:rsidRPr="00E06817">
              <w:rPr>
                <w:b/>
                <w:lang w:val="en-US"/>
              </w:rPr>
              <w:t>материал</w:t>
            </w:r>
            <w:proofErr w:type="spellEnd"/>
          </w:p>
        </w:tc>
        <w:tc>
          <w:tcPr>
            <w:tcW w:w="710" w:type="pct"/>
            <w:gridSpan w:val="2"/>
            <w:vMerge w:val="restart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r w:rsidRPr="00E06817">
              <w:rPr>
                <w:b/>
              </w:rPr>
              <w:t>Домашнее задание</w:t>
            </w:r>
          </w:p>
        </w:tc>
      </w:tr>
      <w:tr w:rsidR="00A53060" w:rsidRPr="00E06817" w:rsidTr="006E4335">
        <w:trPr>
          <w:trHeight w:val="518"/>
        </w:trPr>
        <w:tc>
          <w:tcPr>
            <w:tcW w:w="311" w:type="pct"/>
            <w:tcBorders>
              <w:top w:val="nil"/>
            </w:tcBorders>
          </w:tcPr>
          <w:p w:rsidR="00A53060" w:rsidRPr="00864B25" w:rsidRDefault="00A53060" w:rsidP="006E4335">
            <w:pPr>
              <w:rPr>
                <w:b/>
              </w:rPr>
            </w:pPr>
            <w:r w:rsidRPr="00864B25">
              <w:rPr>
                <w:b/>
              </w:rPr>
              <w:t>Дата</w:t>
            </w:r>
          </w:p>
        </w:tc>
        <w:tc>
          <w:tcPr>
            <w:tcW w:w="220" w:type="pct"/>
            <w:vMerge/>
          </w:tcPr>
          <w:p w:rsidR="00A53060" w:rsidRPr="00E06817" w:rsidRDefault="00A53060" w:rsidP="006E4335"/>
        </w:tc>
        <w:tc>
          <w:tcPr>
            <w:tcW w:w="443" w:type="pct"/>
            <w:gridSpan w:val="2"/>
            <w:vMerge/>
          </w:tcPr>
          <w:p w:rsidR="00A53060" w:rsidRPr="00E06817" w:rsidRDefault="00A53060" w:rsidP="006E4335"/>
        </w:tc>
        <w:tc>
          <w:tcPr>
            <w:tcW w:w="736" w:type="pct"/>
            <w:gridSpan w:val="2"/>
            <w:vMerge/>
          </w:tcPr>
          <w:p w:rsidR="00A53060" w:rsidRPr="00E06817" w:rsidRDefault="00A53060" w:rsidP="006E4335"/>
        </w:tc>
        <w:tc>
          <w:tcPr>
            <w:tcW w:w="459" w:type="pct"/>
            <w:vMerge/>
          </w:tcPr>
          <w:p w:rsidR="00A53060" w:rsidRPr="00E06817" w:rsidRDefault="00A53060" w:rsidP="006E4335"/>
        </w:tc>
        <w:tc>
          <w:tcPr>
            <w:tcW w:w="667" w:type="pct"/>
            <w:gridSpan w:val="3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r w:rsidRPr="00E06817">
              <w:rPr>
                <w:b/>
              </w:rPr>
              <w:t>Чтение</w:t>
            </w:r>
          </w:p>
        </w:tc>
        <w:tc>
          <w:tcPr>
            <w:tcW w:w="561" w:type="pct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proofErr w:type="spellStart"/>
            <w:r w:rsidRPr="00E06817">
              <w:rPr>
                <w:b/>
              </w:rPr>
              <w:t>Аудирование</w:t>
            </w:r>
            <w:proofErr w:type="spellEnd"/>
          </w:p>
        </w:tc>
        <w:tc>
          <w:tcPr>
            <w:tcW w:w="532" w:type="pct"/>
            <w:gridSpan w:val="2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r w:rsidRPr="00E06817">
              <w:rPr>
                <w:b/>
              </w:rPr>
              <w:t>Говорение</w:t>
            </w:r>
          </w:p>
        </w:tc>
        <w:tc>
          <w:tcPr>
            <w:tcW w:w="361" w:type="pct"/>
          </w:tcPr>
          <w:p w:rsidR="00A53060" w:rsidRPr="00E06817" w:rsidRDefault="00A53060" w:rsidP="006E4335">
            <w:pPr>
              <w:jc w:val="center"/>
              <w:rPr>
                <w:b/>
              </w:rPr>
            </w:pPr>
            <w:r w:rsidRPr="00E06817">
              <w:rPr>
                <w:b/>
              </w:rPr>
              <w:t>Письмо</w:t>
            </w:r>
          </w:p>
        </w:tc>
        <w:tc>
          <w:tcPr>
            <w:tcW w:w="710" w:type="pct"/>
            <w:gridSpan w:val="2"/>
            <w:vMerge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</w:tr>
      <w:tr w:rsidR="00A53060" w:rsidRPr="00E06817" w:rsidTr="006E4335">
        <w:trPr>
          <w:trHeight w:val="608"/>
        </w:trPr>
        <w:tc>
          <w:tcPr>
            <w:tcW w:w="311" w:type="pct"/>
          </w:tcPr>
          <w:p w:rsidR="00A53060" w:rsidRPr="00E06817" w:rsidRDefault="00A53060" w:rsidP="006E4335">
            <w:pPr>
              <w:rPr>
                <w:highlight w:val="yellow"/>
              </w:rPr>
            </w:pPr>
          </w:p>
        </w:tc>
        <w:tc>
          <w:tcPr>
            <w:tcW w:w="4689" w:type="pct"/>
            <w:gridSpan w:val="15"/>
          </w:tcPr>
          <w:p w:rsidR="00A53060" w:rsidRPr="00E06817" w:rsidRDefault="00A53060" w:rsidP="006E4335">
            <w:pPr>
              <w:rPr>
                <w:highlight w:val="yellow"/>
              </w:rPr>
            </w:pPr>
          </w:p>
          <w:p w:rsidR="00A53060" w:rsidRPr="00E06817" w:rsidRDefault="00A53060" w:rsidP="006E4335">
            <w:pPr>
              <w:jc w:val="center"/>
              <w:rPr>
                <w:highlight w:val="yellow"/>
                <w:lang w:val="en-US"/>
              </w:rPr>
            </w:pPr>
            <w:r w:rsidRPr="00E06817">
              <w:t>Цикл</w:t>
            </w:r>
            <w:r w:rsidRPr="00E06817">
              <w:rPr>
                <w:lang w:val="en-US"/>
              </w:rPr>
              <w:t xml:space="preserve"> 7 </w:t>
            </w:r>
            <w:proofErr w:type="spellStart"/>
            <w:r w:rsidRPr="00E06817">
              <w:t>My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future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holiday</w:t>
            </w:r>
            <w:proofErr w:type="spellEnd"/>
            <w:r w:rsidRPr="00E06817">
              <w:t>.</w:t>
            </w:r>
          </w:p>
        </w:tc>
      </w:tr>
      <w:tr w:rsidR="00A53060" w:rsidRPr="00E06817" w:rsidTr="006E4335">
        <w:trPr>
          <w:trHeight w:val="2109"/>
        </w:trPr>
        <w:tc>
          <w:tcPr>
            <w:tcW w:w="311" w:type="pct"/>
          </w:tcPr>
          <w:p w:rsidR="00A53060" w:rsidRPr="000C4EA6" w:rsidRDefault="00A53060" w:rsidP="006E4335"/>
        </w:tc>
        <w:tc>
          <w:tcPr>
            <w:tcW w:w="220" w:type="pct"/>
          </w:tcPr>
          <w:p w:rsidR="00A53060" w:rsidRPr="00EE4B48" w:rsidRDefault="00A53060" w:rsidP="006E4335">
            <w:r>
              <w:t>1</w:t>
            </w:r>
          </w:p>
        </w:tc>
        <w:tc>
          <w:tcPr>
            <w:tcW w:w="443" w:type="pct"/>
            <w:gridSpan w:val="2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1.</w:t>
            </w:r>
          </w:p>
          <w:p w:rsidR="00A53060" w:rsidRPr="00E06817" w:rsidRDefault="00A53060" w:rsidP="006E4335"/>
          <w:p w:rsidR="00A53060" w:rsidRPr="00E06817" w:rsidRDefault="00A53060" w:rsidP="006E4335">
            <w:r w:rsidRPr="009B74D0">
              <w:rPr>
                <w:b/>
              </w:rPr>
              <w:t>Путешествия.</w:t>
            </w:r>
            <w:r w:rsidRPr="00E06817">
              <w:t xml:space="preserve"> Семейное путешествие. Употребление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 в значении будущего времени. 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извлечения конкретной информации.</w:t>
            </w:r>
          </w:p>
          <w:p w:rsidR="00A53060" w:rsidRPr="00E06817" w:rsidRDefault="00A53060" w:rsidP="006E4335"/>
        </w:tc>
        <w:tc>
          <w:tcPr>
            <w:tcW w:w="736" w:type="pct"/>
            <w:gridSpan w:val="2"/>
          </w:tcPr>
          <w:p w:rsidR="00A53060" w:rsidRPr="00E06817" w:rsidRDefault="00A53060" w:rsidP="006E4335">
            <w:r w:rsidRPr="00E06817">
              <w:t xml:space="preserve">Формирование грамматических навыков чтения и говорения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459" w:type="pct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«Путешествия» знакомство с достопримечательностями Шотландии.</w:t>
            </w:r>
          </w:p>
        </w:tc>
        <w:tc>
          <w:tcPr>
            <w:tcW w:w="667" w:type="pct"/>
            <w:gridSpan w:val="3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to arrive (in, at), in (</w:t>
            </w:r>
            <w:r w:rsidRPr="00E06817">
              <w:t>через</w:t>
            </w:r>
            <w:r w:rsidRPr="00E06817">
              <w:rPr>
                <w:lang w:val="en-US"/>
              </w:rPr>
              <w:t>), a seashore, a ticket, to tour;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 в значении будущего времени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b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1.1), 2), 3), 4); 2</w:t>
            </w:r>
          </w:p>
        </w:tc>
        <w:tc>
          <w:tcPr>
            <w:tcW w:w="561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to arrive (in, at), in (</w:t>
            </w:r>
            <w:r w:rsidRPr="00E06817">
              <w:t>через</w:t>
            </w:r>
            <w:r w:rsidRPr="00E06817">
              <w:rPr>
                <w:lang w:val="en-US"/>
              </w:rPr>
              <w:t>), a seashore, a ticket, to tour;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 в значении будущего времени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b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</w:t>
            </w:r>
          </w:p>
        </w:tc>
        <w:tc>
          <w:tcPr>
            <w:tcW w:w="532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to arrive (in, at), in (</w:t>
            </w:r>
            <w:r w:rsidRPr="00E06817">
              <w:t>через</w:t>
            </w:r>
            <w:r w:rsidRPr="00E06817">
              <w:rPr>
                <w:lang w:val="en-US"/>
              </w:rPr>
              <w:t>), a seashore, a ticket, to tour;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 в значении будущего времени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.</w:t>
            </w:r>
          </w:p>
        </w:tc>
        <w:tc>
          <w:tcPr>
            <w:tcW w:w="361" w:type="pct"/>
          </w:tcPr>
          <w:p w:rsidR="00A53060" w:rsidRPr="00E06817" w:rsidRDefault="00A53060" w:rsidP="006E4335"/>
        </w:tc>
        <w:tc>
          <w:tcPr>
            <w:tcW w:w="710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t xml:space="preserve">упр.6. </w:t>
            </w:r>
          </w:p>
        </w:tc>
      </w:tr>
      <w:tr w:rsidR="00A53060" w:rsidRPr="00E06817" w:rsidTr="006E4335">
        <w:trPr>
          <w:trHeight w:val="2109"/>
        </w:trPr>
        <w:tc>
          <w:tcPr>
            <w:tcW w:w="311" w:type="pct"/>
          </w:tcPr>
          <w:p w:rsidR="00A53060" w:rsidRPr="00E06817" w:rsidRDefault="00A53060" w:rsidP="006E4335"/>
        </w:tc>
        <w:tc>
          <w:tcPr>
            <w:tcW w:w="220" w:type="pct"/>
          </w:tcPr>
          <w:p w:rsidR="00A53060" w:rsidRPr="00E06817" w:rsidRDefault="00A53060" w:rsidP="006E4335">
            <w:r>
              <w:t>2</w:t>
            </w:r>
          </w:p>
        </w:tc>
        <w:tc>
          <w:tcPr>
            <w:tcW w:w="443" w:type="pct"/>
            <w:gridSpan w:val="2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2.</w:t>
            </w:r>
          </w:p>
          <w:p w:rsidR="00A53060" w:rsidRPr="00E06817" w:rsidRDefault="00A53060" w:rsidP="006E4335"/>
          <w:p w:rsidR="00A53060" w:rsidRPr="00E06817" w:rsidRDefault="00A53060" w:rsidP="006E4335">
            <w:r w:rsidRPr="009B74D0">
              <w:rPr>
                <w:b/>
              </w:rPr>
              <w:t>Путешествие семьей.</w:t>
            </w:r>
            <w:r w:rsidRPr="00E06817">
              <w:t xml:space="preserve"> Употребление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 в значении будущего времени в письменной речи.</w:t>
            </w:r>
          </w:p>
        </w:tc>
        <w:tc>
          <w:tcPr>
            <w:tcW w:w="736" w:type="pct"/>
            <w:gridSpan w:val="2"/>
          </w:tcPr>
          <w:p w:rsidR="00A53060" w:rsidRPr="00E06817" w:rsidRDefault="00A53060" w:rsidP="006E4335">
            <w:r w:rsidRPr="00E06817">
              <w:t>Формирование грамматических навыков чтения и говорения (развитие навыка письма).</w:t>
            </w:r>
          </w:p>
        </w:tc>
        <w:tc>
          <w:tcPr>
            <w:tcW w:w="459" w:type="pct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Тема:</w:t>
            </w:r>
            <w:r w:rsidRPr="00E06817">
              <w:t xml:space="preserve"> «Путешествия» знакомство с достопримечательностями Шотландии.</w:t>
            </w:r>
          </w:p>
        </w:tc>
        <w:tc>
          <w:tcPr>
            <w:tcW w:w="667" w:type="pct"/>
            <w:gridSpan w:val="3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to arrive (in, at), in (</w:t>
            </w:r>
            <w:r w:rsidRPr="00E06817">
              <w:t>через</w:t>
            </w:r>
            <w:r w:rsidRPr="00E06817">
              <w:rPr>
                <w:lang w:val="en-US"/>
              </w:rPr>
              <w:t>), a seashore, a ticket, to tour;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 в значении будущего времени</w:t>
            </w:r>
          </w:p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упр. 4</w:t>
            </w:r>
          </w:p>
        </w:tc>
        <w:tc>
          <w:tcPr>
            <w:tcW w:w="561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to arrive (in, at), in (</w:t>
            </w:r>
            <w:r w:rsidRPr="00E06817">
              <w:t>через</w:t>
            </w:r>
            <w:r w:rsidRPr="00E06817">
              <w:rPr>
                <w:lang w:val="en-US"/>
              </w:rPr>
              <w:t>), a seashore, a ticket, to tour;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 в значении будущего времени</w:t>
            </w:r>
          </w:p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532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to arrive (in, at), in (</w:t>
            </w:r>
            <w:r w:rsidRPr="00E06817">
              <w:t>через</w:t>
            </w:r>
            <w:r w:rsidRPr="00E06817">
              <w:rPr>
                <w:lang w:val="en-US"/>
              </w:rPr>
              <w:t>), a seashore, a ticket, to tour;</w:t>
            </w:r>
          </w:p>
          <w:p w:rsidR="00A53060" w:rsidRPr="00E06817" w:rsidRDefault="00A53060" w:rsidP="006E4335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 в значении будущего времени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t>упр.3. (</w:t>
            </w:r>
            <w:r w:rsidRPr="00E06817">
              <w:rPr>
                <w:lang w:val="en-US"/>
              </w:rPr>
              <w:t>AB</w:t>
            </w:r>
            <w:r w:rsidRPr="00E06817">
              <w:t xml:space="preserve"> </w:t>
            </w:r>
            <w:r w:rsidRPr="00E06817">
              <w:rPr>
                <w:lang w:val="en-US"/>
              </w:rPr>
              <w:t>ex</w:t>
            </w:r>
            <w:r w:rsidRPr="00E06817">
              <w:t>.</w:t>
            </w:r>
            <w:r w:rsidRPr="00E06817">
              <w:rPr>
                <w:lang w:val="en-US"/>
              </w:rPr>
              <w:t>1.</w:t>
            </w:r>
            <w:r w:rsidRPr="00E06817">
              <w:t>); 4</w:t>
            </w:r>
          </w:p>
        </w:tc>
        <w:tc>
          <w:tcPr>
            <w:tcW w:w="361" w:type="pct"/>
          </w:tcPr>
          <w:p w:rsidR="00A53060" w:rsidRPr="00E06817" w:rsidRDefault="00A53060" w:rsidP="006E4335"/>
        </w:tc>
        <w:tc>
          <w:tcPr>
            <w:tcW w:w="710" w:type="pct"/>
            <w:gridSpan w:val="2"/>
          </w:tcPr>
          <w:p w:rsidR="00A53060" w:rsidRPr="00E06817" w:rsidRDefault="00A53060" w:rsidP="006E4335">
            <w:r w:rsidRPr="00E06817">
              <w:t>Упр. 5</w:t>
            </w:r>
          </w:p>
          <w:p w:rsidR="00A53060" w:rsidRPr="00E06817" w:rsidRDefault="00A53060" w:rsidP="006E4335"/>
        </w:tc>
      </w:tr>
      <w:tr w:rsidR="00A53060" w:rsidRPr="00E06817" w:rsidTr="006E4335">
        <w:trPr>
          <w:trHeight w:val="608"/>
        </w:trPr>
        <w:tc>
          <w:tcPr>
            <w:tcW w:w="311" w:type="pct"/>
          </w:tcPr>
          <w:p w:rsidR="00A53060" w:rsidRPr="000C4EA6" w:rsidRDefault="00A53060" w:rsidP="006E4335">
            <w:pPr>
              <w:rPr>
                <w:lang w:val="en-US"/>
              </w:rPr>
            </w:pPr>
          </w:p>
        </w:tc>
        <w:tc>
          <w:tcPr>
            <w:tcW w:w="220" w:type="pct"/>
          </w:tcPr>
          <w:p w:rsidR="00A53060" w:rsidRPr="00E06817" w:rsidRDefault="00A53060" w:rsidP="006E4335">
            <w:r>
              <w:t>3</w:t>
            </w:r>
          </w:p>
        </w:tc>
        <w:tc>
          <w:tcPr>
            <w:tcW w:w="443" w:type="pct"/>
            <w:gridSpan w:val="2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3.</w:t>
            </w:r>
          </w:p>
          <w:p w:rsidR="00A53060" w:rsidRPr="00E06817" w:rsidRDefault="00A53060" w:rsidP="006E4335"/>
          <w:p w:rsidR="00A53060" w:rsidRPr="00E06817" w:rsidRDefault="00A53060" w:rsidP="006E4335">
            <w:r w:rsidRPr="009B74D0">
              <w:rPr>
                <w:b/>
              </w:rPr>
              <w:t>Морское путешествие.</w:t>
            </w:r>
            <w:r w:rsidRPr="00E06817">
              <w:t xml:space="preserve"> Структура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be</w:t>
            </w:r>
            <w:r w:rsidRPr="00E06817">
              <w:t xml:space="preserve"> </w:t>
            </w:r>
            <w:r w:rsidRPr="00E06817">
              <w:rPr>
                <w:lang w:val="en-US"/>
              </w:rPr>
              <w:t>going</w:t>
            </w:r>
            <w:r w:rsidRPr="00E06817">
              <w:t xml:space="preserve"> </w:t>
            </w:r>
            <w:r w:rsidRPr="00E06817">
              <w:rPr>
                <w:lang w:val="en-US"/>
              </w:rPr>
              <w:t>to</w:t>
            </w:r>
            <w:r w:rsidRPr="00E06817">
              <w:t xml:space="preserve">. Чтение с целью полного понимания </w:t>
            </w:r>
            <w:r w:rsidRPr="00E06817">
              <w:lastRenderedPageBreak/>
              <w:t>прочитанного.</w:t>
            </w:r>
          </w:p>
          <w:p w:rsidR="00A53060" w:rsidRPr="00E06817" w:rsidRDefault="00A53060" w:rsidP="006E4335"/>
        </w:tc>
        <w:tc>
          <w:tcPr>
            <w:tcW w:w="736" w:type="pct"/>
            <w:gridSpan w:val="2"/>
          </w:tcPr>
          <w:p w:rsidR="00A53060" w:rsidRPr="00E06817" w:rsidRDefault="00A53060" w:rsidP="006E4335">
            <w:r w:rsidRPr="00E06817">
              <w:lastRenderedPageBreak/>
              <w:t>Совершенствование грамматических навыков чтения и говорения (развитие умения читать с целью полного понимания прочитанного).</w:t>
            </w:r>
          </w:p>
        </w:tc>
        <w:tc>
          <w:tcPr>
            <w:tcW w:w="459" w:type="pct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</w:t>
            </w:r>
            <w:proofErr w:type="gramStart"/>
            <w:r w:rsidRPr="00E06817">
              <w:t>«Путешествия» знакомство с популярными в Британии способом путешествия на лодке по реке.</w:t>
            </w:r>
            <w:proofErr w:type="gramEnd"/>
          </w:p>
        </w:tc>
        <w:tc>
          <w:tcPr>
            <w:tcW w:w="667" w:type="pct"/>
            <w:gridSpan w:val="3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gramStart"/>
            <w:r w:rsidRPr="00E06817">
              <w:rPr>
                <w:i/>
              </w:rPr>
              <w:t>г</w:t>
            </w:r>
            <w:proofErr w:type="gramEnd"/>
            <w:r w:rsidRPr="00E06817">
              <w:rPr>
                <w:i/>
              </w:rPr>
              <w:t>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to be going to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.1.1), 2); 2.; </w:t>
            </w:r>
          </w:p>
        </w:tc>
        <w:tc>
          <w:tcPr>
            <w:tcW w:w="561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to be going to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.1.1); 2 </w:t>
            </w:r>
            <w:proofErr w:type="spellStart"/>
            <w:r w:rsidRPr="00E06817">
              <w:rPr>
                <w:lang w:val="en-US"/>
              </w:rPr>
              <w:t>2</w:t>
            </w:r>
            <w:proofErr w:type="spellEnd"/>
            <w:r w:rsidRPr="00E06817">
              <w:rPr>
                <w:lang w:val="en-US"/>
              </w:rPr>
              <w:t>)</w:t>
            </w:r>
          </w:p>
        </w:tc>
        <w:tc>
          <w:tcPr>
            <w:tcW w:w="532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to be going to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</w:t>
            </w:r>
          </w:p>
        </w:tc>
        <w:tc>
          <w:tcPr>
            <w:tcW w:w="361" w:type="pct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710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.6. </w:t>
            </w:r>
          </w:p>
        </w:tc>
      </w:tr>
      <w:tr w:rsidR="00A53060" w:rsidRPr="0034625E" w:rsidTr="006E4335">
        <w:trPr>
          <w:trHeight w:val="608"/>
        </w:trPr>
        <w:tc>
          <w:tcPr>
            <w:tcW w:w="311" w:type="pct"/>
          </w:tcPr>
          <w:p w:rsidR="00A53060" w:rsidRPr="000C4EA6" w:rsidRDefault="00A53060" w:rsidP="006E4335">
            <w:pPr>
              <w:rPr>
                <w:lang w:val="en-US"/>
              </w:rPr>
            </w:pPr>
          </w:p>
        </w:tc>
        <w:tc>
          <w:tcPr>
            <w:tcW w:w="220" w:type="pct"/>
          </w:tcPr>
          <w:p w:rsidR="00A53060" w:rsidRPr="00E06817" w:rsidRDefault="00A53060" w:rsidP="006E4335">
            <w:r>
              <w:t>4</w:t>
            </w:r>
          </w:p>
        </w:tc>
        <w:tc>
          <w:tcPr>
            <w:tcW w:w="443" w:type="pct"/>
            <w:gridSpan w:val="2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4.   </w:t>
            </w:r>
          </w:p>
          <w:p w:rsidR="00A53060" w:rsidRPr="00E06817" w:rsidRDefault="00A53060" w:rsidP="006E4335">
            <w:r w:rsidRPr="00E06817">
              <w:br/>
            </w:r>
            <w:r w:rsidRPr="009B74D0">
              <w:rPr>
                <w:b/>
              </w:rPr>
              <w:t>Путешествие по разным частям Великобритании</w:t>
            </w:r>
            <w:r w:rsidRPr="00E06817">
              <w:t xml:space="preserve">. Употребление структуры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be</w:t>
            </w:r>
            <w:r w:rsidRPr="00E06817">
              <w:t xml:space="preserve"> </w:t>
            </w:r>
            <w:r w:rsidRPr="00E06817">
              <w:rPr>
                <w:lang w:val="en-US"/>
              </w:rPr>
              <w:t>going</w:t>
            </w:r>
            <w:r w:rsidRPr="00E06817">
              <w:t xml:space="preserve"> </w:t>
            </w:r>
            <w:r w:rsidRPr="00E06817">
              <w:rPr>
                <w:lang w:val="en-US"/>
              </w:rPr>
              <w:t>to</w:t>
            </w:r>
            <w:r w:rsidRPr="00E06817">
              <w:t xml:space="preserve"> в устной речи.</w:t>
            </w:r>
          </w:p>
          <w:p w:rsidR="00A53060" w:rsidRPr="00E06817" w:rsidRDefault="00A53060" w:rsidP="006E4335">
            <w:r w:rsidRPr="00E06817">
              <w:t xml:space="preserve">            </w:t>
            </w:r>
          </w:p>
        </w:tc>
        <w:tc>
          <w:tcPr>
            <w:tcW w:w="736" w:type="pct"/>
            <w:gridSpan w:val="2"/>
          </w:tcPr>
          <w:p w:rsidR="00A53060" w:rsidRPr="00E06817" w:rsidRDefault="00A53060" w:rsidP="006E4335">
            <w:r w:rsidRPr="00E06817">
              <w:t>Совершенствование грамматических навыков чтения и говорения (развитие умения читать с целью полного понимания прочитанного).</w:t>
            </w:r>
          </w:p>
        </w:tc>
        <w:tc>
          <w:tcPr>
            <w:tcW w:w="459" w:type="pct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Тема:</w:t>
            </w:r>
            <w:r w:rsidRPr="00E06817">
              <w:t xml:space="preserve"> </w:t>
            </w:r>
            <w:proofErr w:type="gramStart"/>
            <w:r w:rsidRPr="00E06817">
              <w:t>«Путешествия» знакомство с популярными в Британии способом путешествия на лодке по реке.</w:t>
            </w:r>
            <w:proofErr w:type="gramEnd"/>
          </w:p>
        </w:tc>
        <w:tc>
          <w:tcPr>
            <w:tcW w:w="667" w:type="pct"/>
            <w:gridSpan w:val="3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gramStart"/>
            <w:r w:rsidRPr="00E06817">
              <w:rPr>
                <w:i/>
              </w:rPr>
              <w:t>г</w:t>
            </w:r>
            <w:proofErr w:type="gramEnd"/>
            <w:r w:rsidRPr="00E06817">
              <w:rPr>
                <w:i/>
              </w:rPr>
              <w:t>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to be going to</w:t>
            </w: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rPr>
                <w:i/>
              </w:rPr>
              <w:t>упр</w:t>
            </w:r>
            <w:proofErr w:type="spellEnd"/>
            <w:r w:rsidRPr="00E06817">
              <w:rPr>
                <w:i/>
                <w:lang w:val="en-US"/>
              </w:rPr>
              <w:t>. 3</w:t>
            </w:r>
          </w:p>
        </w:tc>
        <w:tc>
          <w:tcPr>
            <w:tcW w:w="561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to be going to</w:t>
            </w:r>
          </w:p>
          <w:p w:rsidR="00A53060" w:rsidRPr="00E06817" w:rsidRDefault="00A53060" w:rsidP="006E4335">
            <w:pPr>
              <w:rPr>
                <w:i/>
              </w:rPr>
            </w:pPr>
          </w:p>
        </w:tc>
        <w:tc>
          <w:tcPr>
            <w:tcW w:w="532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to be going to</w:t>
            </w: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rPr>
                <w:i/>
              </w:rPr>
              <w:t>упр</w:t>
            </w:r>
            <w:proofErr w:type="spellEnd"/>
            <w:r w:rsidRPr="00E06817">
              <w:rPr>
                <w:i/>
                <w:lang w:val="en-US"/>
              </w:rPr>
              <w:t>. 3, 4</w:t>
            </w:r>
          </w:p>
        </w:tc>
        <w:tc>
          <w:tcPr>
            <w:tcW w:w="361" w:type="pct"/>
          </w:tcPr>
          <w:p w:rsidR="00A53060" w:rsidRPr="00E06817" w:rsidRDefault="00A53060" w:rsidP="006E4335"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.*5 (AB ex.1.)</w:t>
            </w:r>
          </w:p>
        </w:tc>
        <w:tc>
          <w:tcPr>
            <w:tcW w:w="710" w:type="pct"/>
            <w:gridSpan w:val="2"/>
          </w:tcPr>
          <w:p w:rsidR="00A53060" w:rsidRPr="0034625E" w:rsidRDefault="00A53060" w:rsidP="006E4335">
            <w:r>
              <w:t>Упр.5</w:t>
            </w:r>
          </w:p>
        </w:tc>
      </w:tr>
      <w:tr w:rsidR="00A53060" w:rsidRPr="0034625E" w:rsidTr="006E4335">
        <w:trPr>
          <w:trHeight w:val="608"/>
        </w:trPr>
        <w:tc>
          <w:tcPr>
            <w:tcW w:w="311" w:type="pct"/>
          </w:tcPr>
          <w:p w:rsidR="00A53060" w:rsidRPr="000C4EA6" w:rsidRDefault="00A53060" w:rsidP="006E4335">
            <w:pPr>
              <w:rPr>
                <w:lang w:val="en-US"/>
              </w:rPr>
            </w:pPr>
          </w:p>
        </w:tc>
        <w:tc>
          <w:tcPr>
            <w:tcW w:w="220" w:type="pct"/>
          </w:tcPr>
          <w:p w:rsidR="00A53060" w:rsidRPr="00E06817" w:rsidRDefault="00A53060" w:rsidP="006E4335">
            <w:r>
              <w:t>5</w:t>
            </w:r>
          </w:p>
        </w:tc>
        <w:tc>
          <w:tcPr>
            <w:tcW w:w="443" w:type="pct"/>
            <w:gridSpan w:val="2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5.</w:t>
            </w:r>
          </w:p>
          <w:p w:rsidR="00A53060" w:rsidRPr="00E06817" w:rsidRDefault="00A53060" w:rsidP="006E4335"/>
          <w:p w:rsidR="00A53060" w:rsidRPr="00E06817" w:rsidRDefault="00A53060" w:rsidP="006E4335">
            <w:r w:rsidRPr="009B74D0">
              <w:rPr>
                <w:b/>
              </w:rPr>
              <w:t>Поездка в Брайтон.</w:t>
            </w:r>
            <w:r w:rsidRPr="00E06817">
              <w:t xml:space="preserve"> Чтение с целью полного понимания прочитанного.</w:t>
            </w:r>
          </w:p>
        </w:tc>
        <w:tc>
          <w:tcPr>
            <w:tcW w:w="736" w:type="pct"/>
            <w:gridSpan w:val="2"/>
          </w:tcPr>
          <w:p w:rsidR="00A53060" w:rsidRPr="00E06817" w:rsidRDefault="00A53060" w:rsidP="006E4335">
            <w:r w:rsidRPr="00E06817">
              <w:t>Формирование грамматических навыков чтения и говорения (развитие умения читать с целью полного понимания прочитанного</w:t>
            </w:r>
            <w:proofErr w:type="gramStart"/>
            <w:r w:rsidRPr="00E06817">
              <w:t xml:space="preserve"> )</w:t>
            </w:r>
            <w:proofErr w:type="gramEnd"/>
            <w:r w:rsidRPr="00E06817">
              <w:t>.</w:t>
            </w:r>
          </w:p>
        </w:tc>
        <w:tc>
          <w:tcPr>
            <w:tcW w:w="459" w:type="pct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«Путешествия» знакомство с информацией о британском курортном городе Брайтон.</w:t>
            </w:r>
          </w:p>
        </w:tc>
        <w:tc>
          <w:tcPr>
            <w:tcW w:w="667" w:type="pct"/>
            <w:gridSpan w:val="3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gramStart"/>
            <w:r w:rsidRPr="00E06817">
              <w:rPr>
                <w:i/>
              </w:rPr>
              <w:t>л</w:t>
            </w:r>
            <w:proofErr w:type="gramEnd"/>
            <w:r w:rsidRPr="00E06817">
              <w:rPr>
                <w:i/>
              </w:rPr>
              <w:t>ексический</w:t>
            </w:r>
            <w:r w:rsidRPr="00E06817">
              <w:rPr>
                <w:lang w:val="en-US"/>
              </w:rPr>
              <w:t>: a camera, a desert, maybe, space, a note;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Future Simple, Shall I …? (asking for advice)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proofErr w:type="gram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3); 2.; 3; 4.1)</w:t>
            </w:r>
            <w:proofErr w:type="gramEnd"/>
          </w:p>
        </w:tc>
        <w:tc>
          <w:tcPr>
            <w:tcW w:w="561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 camera, a desert, maybe, space, a note;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Future Simple, Shall I …? (asking for advice)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</w:t>
            </w:r>
          </w:p>
        </w:tc>
        <w:tc>
          <w:tcPr>
            <w:tcW w:w="532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 camera, a desert, maybe, space;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Future Simple, Shall I …? (asking for advice)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.1.3); 2.; 3.; 4.1),</w:t>
            </w:r>
            <w:proofErr w:type="gramStart"/>
            <w:r w:rsidRPr="00E06817">
              <w:rPr>
                <w:lang w:val="en-US"/>
              </w:rPr>
              <w:t xml:space="preserve"> !</w:t>
            </w:r>
            <w:proofErr w:type="gramEnd"/>
            <w:r w:rsidRPr="00E06817">
              <w:rPr>
                <w:lang w:val="en-US"/>
              </w:rPr>
              <w:t>2), 3)</w:t>
            </w:r>
          </w:p>
        </w:tc>
        <w:tc>
          <w:tcPr>
            <w:tcW w:w="361" w:type="pct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710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.5. </w:t>
            </w:r>
          </w:p>
        </w:tc>
      </w:tr>
      <w:tr w:rsidR="00A53060" w:rsidRPr="0034625E" w:rsidTr="006E4335">
        <w:trPr>
          <w:gridAfter w:val="1"/>
          <w:wAfter w:w="250" w:type="pct"/>
          <w:trHeight w:val="608"/>
        </w:trPr>
        <w:tc>
          <w:tcPr>
            <w:tcW w:w="311" w:type="pct"/>
            <w:tcBorders>
              <w:top w:val="single" w:sz="4" w:space="0" w:color="auto"/>
            </w:tcBorders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</w:tcPr>
          <w:p w:rsidR="00A53060" w:rsidRPr="00E06817" w:rsidRDefault="00A53060" w:rsidP="006E4335">
            <w:r>
              <w:t>6</w:t>
            </w:r>
          </w:p>
        </w:tc>
        <w:tc>
          <w:tcPr>
            <w:tcW w:w="407" w:type="pct"/>
            <w:gridSpan w:val="2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6.</w:t>
            </w:r>
          </w:p>
          <w:p w:rsidR="00A53060" w:rsidRPr="00E06817" w:rsidRDefault="00A53060" w:rsidP="006E4335"/>
          <w:p w:rsidR="00A53060" w:rsidRPr="00E06817" w:rsidRDefault="00A53060" w:rsidP="006E4335">
            <w:r w:rsidRPr="009B74D0">
              <w:rPr>
                <w:b/>
              </w:rPr>
              <w:t>Посещение разных городов Великобритании</w:t>
            </w:r>
            <w:r w:rsidRPr="00E06817">
              <w:t>, России и городов мира. Употребление способов выражения будущего времени в устной речи.</w:t>
            </w:r>
          </w:p>
          <w:p w:rsidR="00A53060" w:rsidRPr="00E06817" w:rsidRDefault="00A53060" w:rsidP="006E4335"/>
        </w:tc>
        <w:tc>
          <w:tcPr>
            <w:tcW w:w="681" w:type="pct"/>
          </w:tcPr>
          <w:p w:rsidR="00A53060" w:rsidRPr="00E06817" w:rsidRDefault="00A53060" w:rsidP="006E4335">
            <w:r w:rsidRPr="00E06817">
              <w:lastRenderedPageBreak/>
              <w:t>Формирование грамматических навыков чтения и говорения (развитие умения читать с целью полного понимания прочитанного</w:t>
            </w:r>
            <w:proofErr w:type="gramStart"/>
            <w:r w:rsidRPr="00E06817">
              <w:t xml:space="preserve"> )</w:t>
            </w:r>
            <w:proofErr w:type="gramEnd"/>
            <w:r w:rsidRPr="00E06817">
              <w:t>.</w:t>
            </w:r>
          </w:p>
        </w:tc>
        <w:tc>
          <w:tcPr>
            <w:tcW w:w="546" w:type="pct"/>
            <w:gridSpan w:val="2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«Путешествия» знакомство с достопримечательностями Испании.</w:t>
            </w:r>
          </w:p>
        </w:tc>
        <w:tc>
          <w:tcPr>
            <w:tcW w:w="580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gramStart"/>
            <w:r w:rsidRPr="00E06817">
              <w:rPr>
                <w:i/>
              </w:rPr>
              <w:t>л</w:t>
            </w:r>
            <w:proofErr w:type="gramEnd"/>
            <w:r w:rsidRPr="00E06817">
              <w:rPr>
                <w:i/>
              </w:rPr>
              <w:t>ексический</w:t>
            </w:r>
            <w:r w:rsidRPr="00E06817">
              <w:rPr>
                <w:lang w:val="en-US"/>
              </w:rPr>
              <w:t>: to call, to join, to reserve;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Progressive в </w:t>
            </w:r>
            <w:proofErr w:type="spellStart"/>
            <w:r w:rsidRPr="00E06817">
              <w:rPr>
                <w:lang w:val="en-US"/>
              </w:rPr>
              <w:t>значении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будущего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действия</w:t>
            </w:r>
            <w:proofErr w:type="spellEnd"/>
            <w:r w:rsidRPr="00E06817">
              <w:rPr>
                <w:lang w:val="en-US"/>
              </w:rPr>
              <w:t>, to be going to, Future Simple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1.1), 2); 2.; 4.</w:t>
            </w:r>
          </w:p>
        </w:tc>
        <w:tc>
          <w:tcPr>
            <w:tcW w:w="561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to call, to join, to reserve;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Progressive в </w:t>
            </w:r>
            <w:proofErr w:type="spellStart"/>
            <w:r w:rsidRPr="00E06817">
              <w:rPr>
                <w:lang w:val="en-US"/>
              </w:rPr>
              <w:t>значении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будущего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действия</w:t>
            </w:r>
            <w:proofErr w:type="spellEnd"/>
            <w:r w:rsidRPr="00E06817">
              <w:rPr>
                <w:lang w:val="en-US"/>
              </w:rPr>
              <w:t>, to be going to, Future Simple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</w:t>
            </w:r>
          </w:p>
        </w:tc>
        <w:tc>
          <w:tcPr>
            <w:tcW w:w="532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to call;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Progressive в </w:t>
            </w:r>
            <w:proofErr w:type="spellStart"/>
            <w:r w:rsidRPr="00E06817">
              <w:rPr>
                <w:lang w:val="en-US"/>
              </w:rPr>
              <w:t>значении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будущего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действия</w:t>
            </w:r>
            <w:proofErr w:type="spellEnd"/>
            <w:r w:rsidRPr="00E06817">
              <w:rPr>
                <w:lang w:val="en-US"/>
              </w:rPr>
              <w:t>, to be going to, Future Simple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.2.; 4.</w:t>
            </w:r>
          </w:p>
        </w:tc>
        <w:tc>
          <w:tcPr>
            <w:tcW w:w="361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.*3. (AB ex.1.)</w:t>
            </w:r>
          </w:p>
        </w:tc>
        <w:tc>
          <w:tcPr>
            <w:tcW w:w="460" w:type="pct"/>
          </w:tcPr>
          <w:p w:rsidR="00A53060" w:rsidRPr="0034625E" w:rsidRDefault="00A53060" w:rsidP="006E4335"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.5</w:t>
            </w:r>
            <w:r>
              <w:t>.</w:t>
            </w:r>
          </w:p>
        </w:tc>
      </w:tr>
      <w:tr w:rsidR="00A53060" w:rsidRPr="00E06817" w:rsidTr="006E4335">
        <w:trPr>
          <w:gridAfter w:val="1"/>
          <w:wAfter w:w="250" w:type="pct"/>
          <w:trHeight w:val="608"/>
        </w:trPr>
        <w:tc>
          <w:tcPr>
            <w:tcW w:w="311" w:type="pct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  <w:tcBorders>
              <w:top w:val="nil"/>
            </w:tcBorders>
          </w:tcPr>
          <w:p w:rsidR="00A53060" w:rsidRPr="00E06817" w:rsidRDefault="00A53060" w:rsidP="006E4335">
            <w:r>
              <w:t>7</w:t>
            </w:r>
          </w:p>
        </w:tc>
        <w:tc>
          <w:tcPr>
            <w:tcW w:w="407" w:type="pct"/>
            <w:gridSpan w:val="2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7.</w:t>
            </w:r>
          </w:p>
          <w:p w:rsidR="00A53060" w:rsidRPr="00E06817" w:rsidRDefault="00A53060" w:rsidP="006E4335"/>
          <w:p w:rsidR="00A53060" w:rsidRPr="009B74D0" w:rsidRDefault="00A53060" w:rsidP="006E4335">
            <w:pPr>
              <w:rPr>
                <w:b/>
              </w:rPr>
            </w:pPr>
            <w:r w:rsidRPr="009B74D0">
              <w:rPr>
                <w:b/>
              </w:rPr>
              <w:t>Домашнее чтение.</w:t>
            </w:r>
          </w:p>
          <w:p w:rsidR="00A53060" w:rsidRPr="00E06817" w:rsidRDefault="00A53060" w:rsidP="006E4335"/>
          <w:p w:rsidR="00A53060" w:rsidRPr="00E06817" w:rsidRDefault="00A53060" w:rsidP="006E4335">
            <w:r w:rsidRPr="00E06817">
              <w:t>Чтение с целью полного понимания.</w:t>
            </w:r>
          </w:p>
          <w:p w:rsidR="00A53060" w:rsidRPr="00E06817" w:rsidRDefault="00A53060" w:rsidP="006E4335">
            <w:r w:rsidRPr="00E06817">
              <w:t>(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</w:t>
            </w:r>
            <w:r w:rsidRPr="00E06817">
              <w:rPr>
                <w:lang w:val="en-US"/>
              </w:rPr>
              <w:t>p</w:t>
            </w:r>
            <w:r w:rsidRPr="00E06817">
              <w:t>.56)</w:t>
            </w:r>
          </w:p>
        </w:tc>
        <w:tc>
          <w:tcPr>
            <w:tcW w:w="681" w:type="pct"/>
          </w:tcPr>
          <w:p w:rsidR="00A53060" w:rsidRPr="00E06817" w:rsidRDefault="00A53060" w:rsidP="006E4335">
            <w:r w:rsidRPr="00E06817">
              <w:t>Развитие умения читать (развитие умения чтение с целью полного понимания услышанного).</w:t>
            </w:r>
          </w:p>
        </w:tc>
        <w:tc>
          <w:tcPr>
            <w:tcW w:w="546" w:type="pct"/>
            <w:gridSpan w:val="2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«Путешествия» знакомство с жизнью сверстников в британской школе-интернате.</w:t>
            </w:r>
          </w:p>
        </w:tc>
        <w:tc>
          <w:tcPr>
            <w:tcW w:w="580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a chance, eager, a goal, ill, nervous, score, a team, a temperature (to run a temperature)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 Reader – 5.1), 2), 3), 4)</w:t>
            </w:r>
          </w:p>
        </w:tc>
        <w:tc>
          <w:tcPr>
            <w:tcW w:w="561" w:type="pct"/>
          </w:tcPr>
          <w:p w:rsidR="00A53060" w:rsidRPr="00E06817" w:rsidRDefault="00A53060" w:rsidP="006E4335">
            <w:pPr>
              <w:rPr>
                <w:i/>
                <w:lang w:val="en-US"/>
              </w:rPr>
            </w:pPr>
          </w:p>
        </w:tc>
        <w:tc>
          <w:tcPr>
            <w:tcW w:w="532" w:type="pct"/>
            <w:gridSpan w:val="2"/>
          </w:tcPr>
          <w:p w:rsidR="00A53060" w:rsidRPr="00E06817" w:rsidRDefault="00A53060" w:rsidP="006E4335">
            <w:pPr>
              <w:rPr>
                <w:i/>
                <w:lang w:val="en-US"/>
              </w:rPr>
            </w:pPr>
          </w:p>
        </w:tc>
        <w:tc>
          <w:tcPr>
            <w:tcW w:w="361" w:type="pct"/>
          </w:tcPr>
          <w:p w:rsidR="00A53060" w:rsidRPr="00E06817" w:rsidRDefault="00A53060" w:rsidP="006E4335">
            <w:r w:rsidRPr="00E06817">
              <w:t xml:space="preserve">упр. </w:t>
            </w:r>
            <w:r w:rsidRPr="00E06817">
              <w:rPr>
                <w:lang w:val="en-US"/>
              </w:rPr>
              <w:t>Reader – *5.5)</w:t>
            </w:r>
          </w:p>
        </w:tc>
        <w:tc>
          <w:tcPr>
            <w:tcW w:w="460" w:type="pct"/>
          </w:tcPr>
          <w:p w:rsidR="00A53060" w:rsidRPr="0034625E" w:rsidRDefault="00A53060" w:rsidP="006E4335">
            <w:r w:rsidRPr="00E06817">
              <w:t xml:space="preserve">упр. </w:t>
            </w:r>
            <w:r>
              <w:t>4</w:t>
            </w:r>
          </w:p>
        </w:tc>
      </w:tr>
      <w:tr w:rsidR="00A53060" w:rsidRPr="00E06817" w:rsidTr="006E4335">
        <w:trPr>
          <w:gridAfter w:val="1"/>
          <w:wAfter w:w="250" w:type="pct"/>
          <w:trHeight w:val="608"/>
        </w:trPr>
        <w:tc>
          <w:tcPr>
            <w:tcW w:w="311" w:type="pct"/>
            <w:tcBorders>
              <w:bottom w:val="nil"/>
            </w:tcBorders>
          </w:tcPr>
          <w:p w:rsidR="00A53060" w:rsidRPr="000C4EA6" w:rsidRDefault="00A53060" w:rsidP="006E4335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</w:tcPr>
          <w:p w:rsidR="00A53060" w:rsidRPr="00EE4B48" w:rsidRDefault="00A53060" w:rsidP="006E4335">
            <w:r>
              <w:t>8</w:t>
            </w:r>
          </w:p>
        </w:tc>
        <w:tc>
          <w:tcPr>
            <w:tcW w:w="407" w:type="pct"/>
            <w:gridSpan w:val="2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8.</w:t>
            </w:r>
          </w:p>
          <w:p w:rsidR="00A53060" w:rsidRPr="00E06817" w:rsidRDefault="00A53060" w:rsidP="006E4335"/>
          <w:p w:rsidR="00A53060" w:rsidRPr="00E06817" w:rsidRDefault="00A53060" w:rsidP="006E4335">
            <w:r w:rsidRPr="009B74D0">
              <w:rPr>
                <w:b/>
              </w:rPr>
              <w:t>Морское путешествие.</w:t>
            </w:r>
            <w:r w:rsidRPr="00E06817">
              <w:t xml:space="preserve"> Чтение с целью извлечения конкретной информации.</w:t>
            </w:r>
          </w:p>
        </w:tc>
        <w:tc>
          <w:tcPr>
            <w:tcW w:w="681" w:type="pct"/>
          </w:tcPr>
          <w:p w:rsidR="00A53060" w:rsidRPr="00E06817" w:rsidRDefault="00A53060" w:rsidP="006E4335">
            <w:r w:rsidRPr="00E06817">
              <w:t xml:space="preserve">Развитие речевого умения: диалогическая форма речи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546" w:type="pct"/>
            <w:gridSpan w:val="2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«Путешествия» знакомство с особенностями морского путешествия.</w:t>
            </w:r>
          </w:p>
        </w:tc>
        <w:tc>
          <w:tcPr>
            <w:tcW w:w="580" w:type="pct"/>
            <w:gridSpan w:val="2"/>
          </w:tcPr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board, a ship, a voyage, at sea, a deck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1.1), 2); 2.; 3.</w:t>
            </w:r>
          </w:p>
        </w:tc>
        <w:tc>
          <w:tcPr>
            <w:tcW w:w="561" w:type="pct"/>
          </w:tcPr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board, a ship, a voyage, at sea, a deck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</w:t>
            </w:r>
          </w:p>
        </w:tc>
        <w:tc>
          <w:tcPr>
            <w:tcW w:w="532" w:type="pct"/>
            <w:gridSpan w:val="2"/>
          </w:tcPr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board, a ship, a voyage, at sea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.2.; 3.; 4.</w:t>
            </w:r>
          </w:p>
        </w:tc>
        <w:tc>
          <w:tcPr>
            <w:tcW w:w="361" w:type="pct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460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.5. </w:t>
            </w:r>
          </w:p>
        </w:tc>
      </w:tr>
      <w:tr w:rsidR="00A53060" w:rsidRPr="00E06817" w:rsidTr="006E4335">
        <w:trPr>
          <w:gridAfter w:val="1"/>
          <w:wAfter w:w="250" w:type="pct"/>
          <w:trHeight w:val="608"/>
        </w:trPr>
        <w:tc>
          <w:tcPr>
            <w:tcW w:w="311" w:type="pct"/>
            <w:tcBorders>
              <w:top w:val="nil"/>
            </w:tcBorders>
          </w:tcPr>
          <w:p w:rsidR="00A53060" w:rsidRPr="000C4EA6" w:rsidRDefault="00A53060" w:rsidP="006E4335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</w:tcPr>
          <w:p w:rsidR="00A53060" w:rsidRPr="00EE4B48" w:rsidRDefault="00A53060" w:rsidP="006E4335">
            <w:r>
              <w:t>9</w:t>
            </w:r>
          </w:p>
        </w:tc>
        <w:tc>
          <w:tcPr>
            <w:tcW w:w="4128" w:type="pct"/>
            <w:gridSpan w:val="12"/>
          </w:tcPr>
          <w:p w:rsidR="00A53060" w:rsidRPr="00BF1CAE" w:rsidRDefault="00A53060" w:rsidP="006E4335">
            <w:pPr>
              <w:rPr>
                <w:lang w:val="en-US"/>
              </w:rPr>
            </w:pPr>
          </w:p>
          <w:p w:rsidR="00A53060" w:rsidRPr="00FB6494" w:rsidRDefault="00A53060" w:rsidP="006E4335">
            <w:pPr>
              <w:jc w:val="center"/>
            </w:pPr>
            <w:r w:rsidRPr="00E06817">
              <w:rPr>
                <w:lang w:val="en-US"/>
              </w:rPr>
              <w:t>C</w:t>
            </w:r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o</w:t>
            </w:r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n</w:t>
            </w:r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s</w:t>
            </w:r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o</w:t>
            </w:r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l</w:t>
            </w:r>
            <w:r w:rsidRPr="00BF1CAE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i</w:t>
            </w:r>
            <w:proofErr w:type="spellEnd"/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d</w:t>
            </w:r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a</w:t>
            </w:r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t</w:t>
            </w:r>
            <w:r w:rsidRPr="00BF1CAE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i</w:t>
            </w:r>
            <w:proofErr w:type="spellEnd"/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o</w:t>
            </w:r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n</w:t>
            </w:r>
            <w:r w:rsidRPr="00BF1CAE">
              <w:rPr>
                <w:lang w:val="en-US"/>
              </w:rPr>
              <w:t xml:space="preserve">   </w:t>
            </w:r>
            <w:r w:rsidRPr="00E06817">
              <w:rPr>
                <w:lang w:val="en-US"/>
              </w:rPr>
              <w:t>l</w:t>
            </w:r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e</w:t>
            </w:r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s</w:t>
            </w:r>
            <w:r w:rsidRPr="00BF1CAE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s</w:t>
            </w:r>
            <w:proofErr w:type="spellEnd"/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o</w:t>
            </w:r>
            <w:r w:rsidRPr="00BF1CAE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n</w:t>
            </w:r>
            <w:r w:rsidRPr="00BF1CAE">
              <w:rPr>
                <w:lang w:val="en-US"/>
              </w:rPr>
              <w:t xml:space="preserve"> !* </w:t>
            </w:r>
            <w:r w:rsidRPr="00FB6494">
              <w:t>(</w:t>
            </w:r>
            <w:r w:rsidRPr="00E06817">
              <w:rPr>
                <w:lang w:val="en-US"/>
              </w:rPr>
              <w:t>AB</w:t>
            </w:r>
            <w:r w:rsidRPr="00FB6494">
              <w:t xml:space="preserve"> </w:t>
            </w:r>
            <w:r w:rsidRPr="00E06817">
              <w:rPr>
                <w:lang w:val="en-US"/>
              </w:rPr>
              <w:t>p</w:t>
            </w:r>
            <w:r w:rsidRPr="00FB6494">
              <w:t>.100)</w:t>
            </w:r>
          </w:p>
        </w:tc>
      </w:tr>
      <w:tr w:rsidR="00A53060" w:rsidRPr="00A53060" w:rsidTr="006E4335">
        <w:trPr>
          <w:gridAfter w:val="1"/>
          <w:wAfter w:w="250" w:type="pct"/>
          <w:trHeight w:val="2074"/>
        </w:trPr>
        <w:tc>
          <w:tcPr>
            <w:tcW w:w="311" w:type="pct"/>
          </w:tcPr>
          <w:p w:rsidR="00A53060" w:rsidRPr="00EE4B48" w:rsidRDefault="00A53060" w:rsidP="006E4335"/>
        </w:tc>
        <w:tc>
          <w:tcPr>
            <w:tcW w:w="311" w:type="pct"/>
            <w:gridSpan w:val="2"/>
          </w:tcPr>
          <w:p w:rsidR="00A53060" w:rsidRPr="00E06817" w:rsidRDefault="00A53060" w:rsidP="006E4335">
            <w:r>
              <w:t>10</w:t>
            </w:r>
          </w:p>
        </w:tc>
        <w:tc>
          <w:tcPr>
            <w:tcW w:w="407" w:type="pct"/>
            <w:gridSpan w:val="2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10.</w:t>
            </w:r>
          </w:p>
          <w:p w:rsidR="00A53060" w:rsidRPr="009B74D0" w:rsidRDefault="00A53060" w:rsidP="006E4335">
            <w:pPr>
              <w:rPr>
                <w:b/>
              </w:rPr>
            </w:pPr>
            <w:r w:rsidRPr="009B74D0">
              <w:rPr>
                <w:b/>
              </w:rPr>
              <w:t>Проект «Мои будущие каникулы»</w:t>
            </w:r>
          </w:p>
        </w:tc>
        <w:tc>
          <w:tcPr>
            <w:tcW w:w="681" w:type="pct"/>
          </w:tcPr>
          <w:p w:rsidR="00A53060" w:rsidRPr="00E06817" w:rsidRDefault="00A53060" w:rsidP="006E4335">
            <w:r w:rsidRPr="00E06817">
              <w:t xml:space="preserve">Развитие речевых умений (скрытый контроль уровня </w:t>
            </w:r>
            <w:proofErr w:type="spellStart"/>
            <w:r w:rsidRPr="00E06817">
              <w:t>сформированности</w:t>
            </w:r>
            <w:proofErr w:type="spellEnd"/>
            <w:r w:rsidRPr="00E06817">
              <w:t xml:space="preserve"> речевых умений).</w:t>
            </w:r>
          </w:p>
        </w:tc>
        <w:tc>
          <w:tcPr>
            <w:tcW w:w="550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«Путешествия»; факты родной культуры в сопоставлении их с фактами культуры стран изучаемого языка.</w:t>
            </w:r>
          </w:p>
        </w:tc>
        <w:tc>
          <w:tcPr>
            <w:tcW w:w="2490" w:type="pct"/>
            <w:gridSpan w:val="6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1. My Future Holidays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2. My Plans for the Coming Weekend</w:t>
            </w:r>
          </w:p>
        </w:tc>
      </w:tr>
      <w:tr w:rsidR="00A53060" w:rsidRPr="0034625E" w:rsidTr="006E4335">
        <w:trPr>
          <w:gridAfter w:val="1"/>
          <w:wAfter w:w="250" w:type="pct"/>
          <w:trHeight w:val="1032"/>
        </w:trPr>
        <w:tc>
          <w:tcPr>
            <w:tcW w:w="311" w:type="pct"/>
            <w:tcBorders>
              <w:bottom w:val="single" w:sz="4" w:space="0" w:color="auto"/>
            </w:tcBorders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A53060" w:rsidRPr="00EE4B48" w:rsidRDefault="00A53060" w:rsidP="006E4335">
            <w:r>
              <w:t>11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A53060" w:rsidRPr="00E06817" w:rsidRDefault="00A53060" w:rsidP="006E4335">
            <w:r w:rsidRPr="00E06817">
              <w:rPr>
                <w:lang w:val="en-US"/>
              </w:rPr>
              <w:t>Lessons</w:t>
            </w:r>
            <w:r w:rsidRPr="00E06817">
              <w:t xml:space="preserve"> 11.</w:t>
            </w:r>
          </w:p>
          <w:p w:rsidR="00A53060" w:rsidRPr="009B74D0" w:rsidRDefault="00A53060" w:rsidP="006E4335">
            <w:pPr>
              <w:rPr>
                <w:b/>
              </w:rPr>
            </w:pPr>
            <w:r w:rsidRPr="009B74D0">
              <w:rPr>
                <w:b/>
              </w:rPr>
              <w:t xml:space="preserve">Контроль </w:t>
            </w:r>
            <w:proofErr w:type="spellStart"/>
            <w:r w:rsidRPr="009B74D0">
              <w:rPr>
                <w:b/>
              </w:rPr>
              <w:t>аудирования</w:t>
            </w:r>
            <w:proofErr w:type="spellEnd"/>
            <w:r w:rsidRPr="00E06817">
              <w:t xml:space="preserve"> </w:t>
            </w:r>
            <w:r w:rsidRPr="009B74D0">
              <w:rPr>
                <w:b/>
              </w:rPr>
              <w:t>по теме «Путешествия».</w:t>
            </w:r>
          </w:p>
          <w:p w:rsidR="00A53060" w:rsidRPr="00E06817" w:rsidRDefault="00A53060" w:rsidP="006E4335"/>
          <w:p w:rsidR="00A53060" w:rsidRPr="00E06817" w:rsidRDefault="00A53060" w:rsidP="006E4335"/>
          <w:p w:rsidR="00A53060" w:rsidRPr="00E06817" w:rsidRDefault="00A53060" w:rsidP="006E4335"/>
        </w:tc>
        <w:tc>
          <w:tcPr>
            <w:tcW w:w="681" w:type="pct"/>
            <w:shd w:val="clear" w:color="auto" w:fill="auto"/>
          </w:tcPr>
          <w:p w:rsidR="00A53060" w:rsidRPr="00E06817" w:rsidRDefault="00A53060" w:rsidP="006E4335">
            <w:r w:rsidRPr="00E06817">
              <w:t xml:space="preserve"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</w:t>
            </w:r>
            <w:r w:rsidRPr="00E06817">
              <w:lastRenderedPageBreak/>
              <w:t>видах речевой деятельности).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A53060" w:rsidRPr="00E06817" w:rsidRDefault="00A53060" w:rsidP="006E4335">
            <w:r w:rsidRPr="00E06817">
              <w:rPr>
                <w:i/>
              </w:rPr>
              <w:lastRenderedPageBreak/>
              <w:t>Тема:</w:t>
            </w:r>
            <w:r w:rsidRPr="00E06817">
              <w:t xml:space="preserve"> «Путешествия по своей стране и за рубежом», «Досуг и увлечения», «Каникулы»; знакомство с городами, которые </w:t>
            </w:r>
            <w:r w:rsidRPr="00E06817">
              <w:lastRenderedPageBreak/>
              <w:t xml:space="preserve">популярны у туристов </w:t>
            </w:r>
            <w:proofErr w:type="spellStart"/>
            <w:r w:rsidRPr="00E06817">
              <w:t>York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Bath</w:t>
            </w:r>
            <w:proofErr w:type="spellEnd"/>
            <w:r w:rsidRPr="00E06817">
              <w:t>.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lastRenderedPageBreak/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7.</w:t>
            </w:r>
          </w:p>
        </w:tc>
        <w:tc>
          <w:tcPr>
            <w:tcW w:w="561" w:type="pct"/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.I. Listening Comprehension (AB-I)</w:t>
            </w:r>
          </w:p>
        </w:tc>
        <w:tc>
          <w:tcPr>
            <w:tcW w:w="510" w:type="pct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.III. Use of English (AB-III); V. Writing; VI. Cultural Awareness; VIII. Self-Assess</w:t>
            </w:r>
            <w:r w:rsidRPr="00E06817">
              <w:rPr>
                <w:lang w:val="en-US"/>
              </w:rPr>
              <w:lastRenderedPageBreak/>
              <w:t>ment (AB-IV)</w:t>
            </w:r>
          </w:p>
        </w:tc>
        <w:tc>
          <w:tcPr>
            <w:tcW w:w="460" w:type="pct"/>
            <w:shd w:val="clear" w:color="auto" w:fill="auto"/>
          </w:tcPr>
          <w:p w:rsidR="00A53060" w:rsidRPr="0034625E" w:rsidRDefault="00A53060" w:rsidP="006E4335">
            <w:r>
              <w:lastRenderedPageBreak/>
              <w:t>-</w:t>
            </w:r>
          </w:p>
        </w:tc>
      </w:tr>
      <w:tr w:rsidR="00A53060" w:rsidRPr="000C4EA6" w:rsidTr="006E4335">
        <w:trPr>
          <w:gridAfter w:val="1"/>
          <w:wAfter w:w="250" w:type="pct"/>
          <w:trHeight w:val="864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A53060" w:rsidRPr="0011709C" w:rsidRDefault="00A53060" w:rsidP="006E4335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A53060" w:rsidRPr="00EE4B48" w:rsidRDefault="00A53060" w:rsidP="006E4335">
            <w:r>
              <w:t>12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/>
          <w:p w:rsidR="00A53060" w:rsidRPr="00E06817" w:rsidRDefault="00A53060" w:rsidP="006E4335"/>
          <w:p w:rsidR="00A53060" w:rsidRPr="00E06817" w:rsidRDefault="00A53060" w:rsidP="006E4335"/>
        </w:tc>
        <w:tc>
          <w:tcPr>
            <w:tcW w:w="407" w:type="pct"/>
            <w:gridSpan w:val="2"/>
            <w:shd w:val="clear" w:color="auto" w:fill="auto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12.</w:t>
            </w:r>
          </w:p>
          <w:p w:rsidR="00A53060" w:rsidRPr="009B74D0" w:rsidRDefault="00A53060" w:rsidP="006E4335">
            <w:pPr>
              <w:rPr>
                <w:b/>
              </w:rPr>
            </w:pPr>
            <w:r w:rsidRPr="009B74D0">
              <w:rPr>
                <w:b/>
              </w:rPr>
              <w:t xml:space="preserve">Контроль лексики и грамматики по теме «Путешествия». </w:t>
            </w:r>
          </w:p>
          <w:p w:rsidR="00A53060" w:rsidRPr="000C4EA6" w:rsidRDefault="00A53060" w:rsidP="006E4335"/>
        </w:tc>
        <w:tc>
          <w:tcPr>
            <w:tcW w:w="681" w:type="pct"/>
            <w:shd w:val="clear" w:color="auto" w:fill="auto"/>
          </w:tcPr>
          <w:p w:rsidR="00A53060" w:rsidRPr="000C4EA6" w:rsidRDefault="00A53060" w:rsidP="006E4335"/>
        </w:tc>
        <w:tc>
          <w:tcPr>
            <w:tcW w:w="546" w:type="pct"/>
            <w:gridSpan w:val="2"/>
            <w:shd w:val="clear" w:color="auto" w:fill="auto"/>
          </w:tcPr>
          <w:p w:rsidR="00A53060" w:rsidRPr="000C4EA6" w:rsidRDefault="00A53060" w:rsidP="006E4335"/>
        </w:tc>
        <w:tc>
          <w:tcPr>
            <w:tcW w:w="580" w:type="pct"/>
            <w:gridSpan w:val="2"/>
            <w:shd w:val="clear" w:color="auto" w:fill="auto"/>
          </w:tcPr>
          <w:p w:rsidR="00A53060" w:rsidRPr="000C4EA6" w:rsidRDefault="00A53060" w:rsidP="006E4335">
            <w:pPr>
              <w:rPr>
                <w:i/>
              </w:rPr>
            </w:pPr>
          </w:p>
        </w:tc>
        <w:tc>
          <w:tcPr>
            <w:tcW w:w="561" w:type="pct"/>
            <w:shd w:val="clear" w:color="auto" w:fill="auto"/>
          </w:tcPr>
          <w:p w:rsidR="00A53060" w:rsidRPr="000C4EA6" w:rsidRDefault="00A53060" w:rsidP="006E4335">
            <w:pPr>
              <w:rPr>
                <w:i/>
              </w:rPr>
            </w:pPr>
          </w:p>
        </w:tc>
        <w:tc>
          <w:tcPr>
            <w:tcW w:w="510" w:type="pct"/>
            <w:shd w:val="clear" w:color="auto" w:fill="auto"/>
          </w:tcPr>
          <w:p w:rsidR="00A53060" w:rsidRPr="000C4EA6" w:rsidRDefault="00A53060" w:rsidP="006E4335">
            <w:pPr>
              <w:rPr>
                <w:i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A53060" w:rsidRPr="000C4EA6" w:rsidRDefault="00A53060" w:rsidP="006E4335"/>
        </w:tc>
        <w:tc>
          <w:tcPr>
            <w:tcW w:w="460" w:type="pct"/>
            <w:shd w:val="clear" w:color="auto" w:fill="auto"/>
          </w:tcPr>
          <w:p w:rsidR="00A53060" w:rsidRPr="000C4EA6" w:rsidRDefault="00A53060" w:rsidP="006E4335">
            <w:r>
              <w:t>-</w:t>
            </w:r>
          </w:p>
        </w:tc>
      </w:tr>
      <w:tr w:rsidR="00A53060" w:rsidRPr="00E06817" w:rsidTr="006E4335">
        <w:trPr>
          <w:trHeight w:val="509"/>
        </w:trPr>
        <w:tc>
          <w:tcPr>
            <w:tcW w:w="311" w:type="pct"/>
          </w:tcPr>
          <w:p w:rsidR="00A53060" w:rsidRPr="00E06817" w:rsidRDefault="00A53060" w:rsidP="006E4335"/>
        </w:tc>
        <w:tc>
          <w:tcPr>
            <w:tcW w:w="4689" w:type="pct"/>
            <w:gridSpan w:val="15"/>
          </w:tcPr>
          <w:p w:rsidR="00A53060" w:rsidRPr="00E06817" w:rsidRDefault="00A53060" w:rsidP="006E4335"/>
          <w:p w:rsidR="00A53060" w:rsidRPr="00E06817" w:rsidRDefault="00A53060" w:rsidP="006E4335"/>
          <w:p w:rsidR="00A53060" w:rsidRPr="00E06817" w:rsidRDefault="00A53060" w:rsidP="006E4335"/>
          <w:p w:rsidR="00A53060" w:rsidRPr="00E06817" w:rsidRDefault="00A53060" w:rsidP="006E4335"/>
          <w:p w:rsidR="00A53060" w:rsidRPr="0034625E" w:rsidRDefault="00A53060" w:rsidP="006E4335">
            <w:pPr>
              <w:jc w:val="center"/>
              <w:rPr>
                <w:b/>
              </w:rPr>
            </w:pPr>
            <w:r w:rsidRPr="0034625E">
              <w:rPr>
                <w:b/>
              </w:rPr>
              <w:t>Цикл</w:t>
            </w:r>
            <w:r w:rsidRPr="0034625E">
              <w:rPr>
                <w:b/>
                <w:lang w:val="en-US"/>
              </w:rPr>
              <w:t xml:space="preserve"> 8 My best impressions.</w:t>
            </w:r>
          </w:p>
        </w:tc>
      </w:tr>
      <w:tr w:rsidR="00A53060" w:rsidRPr="00E06817" w:rsidTr="006E4335">
        <w:trPr>
          <w:gridAfter w:val="1"/>
          <w:wAfter w:w="250" w:type="pct"/>
          <w:trHeight w:val="1783"/>
        </w:trPr>
        <w:tc>
          <w:tcPr>
            <w:tcW w:w="311" w:type="pct"/>
          </w:tcPr>
          <w:p w:rsidR="00A53060" w:rsidRPr="000C4EA6" w:rsidRDefault="00A53060" w:rsidP="006E4335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</w:tcPr>
          <w:p w:rsidR="00A53060" w:rsidRPr="00E06817" w:rsidRDefault="00A53060" w:rsidP="006E4335">
            <w:r>
              <w:t>13</w:t>
            </w:r>
          </w:p>
        </w:tc>
        <w:tc>
          <w:tcPr>
            <w:tcW w:w="407" w:type="pct"/>
            <w:gridSpan w:val="2"/>
          </w:tcPr>
          <w:p w:rsidR="00A53060" w:rsidRPr="00E06817" w:rsidRDefault="00A53060" w:rsidP="006E4335">
            <w:r w:rsidRPr="00E06817">
              <w:rPr>
                <w:lang w:val="en-US"/>
              </w:rPr>
              <w:t>Lessons</w:t>
            </w:r>
            <w:r w:rsidRPr="00E06817">
              <w:t xml:space="preserve"> 1.</w:t>
            </w:r>
          </w:p>
          <w:p w:rsidR="00A53060" w:rsidRPr="00E06817" w:rsidRDefault="00A53060" w:rsidP="006E4335"/>
          <w:p w:rsidR="00A53060" w:rsidRPr="00E06817" w:rsidRDefault="00A53060" w:rsidP="006E4335">
            <w:r w:rsidRPr="009B74D0">
              <w:rPr>
                <w:b/>
              </w:rPr>
              <w:t>Страны изучаемого языка и родная страна.</w:t>
            </w:r>
            <w:r w:rsidRPr="00E06817">
              <w:t xml:space="preserve"> Праздники в Лондоне. Употребление лексических единиц в устной речи.</w:t>
            </w:r>
          </w:p>
          <w:p w:rsidR="00A53060" w:rsidRPr="00E06817" w:rsidRDefault="00A53060" w:rsidP="006E4335"/>
        </w:tc>
        <w:tc>
          <w:tcPr>
            <w:tcW w:w="681" w:type="pct"/>
          </w:tcPr>
          <w:p w:rsidR="00A53060" w:rsidRPr="00E06817" w:rsidRDefault="00A53060" w:rsidP="006E4335">
            <w:r w:rsidRPr="00E06817">
              <w:t>Совершенствование грамматических навыков (развитие умения говорить).</w:t>
            </w:r>
          </w:p>
        </w:tc>
        <w:tc>
          <w:tcPr>
            <w:tcW w:w="546" w:type="pct"/>
            <w:gridSpan w:val="2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 Страны изучаемого языка и родная страна»; знакомство с понятиями и реалиями </w:t>
            </w:r>
            <w:r w:rsidRPr="00E06817">
              <w:rPr>
                <w:lang w:val="en-US"/>
              </w:rPr>
              <w:t>marathon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London</w:t>
            </w:r>
            <w:r w:rsidRPr="00E06817">
              <w:t xml:space="preserve"> </w:t>
            </w:r>
            <w:r w:rsidRPr="00E06817">
              <w:rPr>
                <w:lang w:val="en-US"/>
              </w:rPr>
              <w:t>Marathon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London</w:t>
            </w:r>
            <w:r w:rsidRPr="00E06817">
              <w:t xml:space="preserve"> </w:t>
            </w:r>
            <w:r w:rsidRPr="00E06817">
              <w:rPr>
                <w:lang w:val="en-US"/>
              </w:rPr>
              <w:t>Stroll</w:t>
            </w:r>
            <w:r w:rsidRPr="00E06817">
              <w:t xml:space="preserve"> (</w:t>
            </w:r>
            <w:proofErr w:type="spellStart"/>
            <w:r w:rsidRPr="00E06817">
              <w:rPr>
                <w:lang w:val="en-US"/>
              </w:rPr>
              <w:t>strollerton</w:t>
            </w:r>
            <w:proofErr w:type="spellEnd"/>
            <w:r w:rsidRPr="00E06817">
              <w:t>).</w:t>
            </w:r>
          </w:p>
        </w:tc>
        <w:tc>
          <w:tcPr>
            <w:tcW w:w="580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 stroll;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/ Future Simple, Present / Past Progressive, Present Perfect, to be going to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gramStart"/>
            <w:r w:rsidRPr="00E06817">
              <w:t>упр.</w:t>
            </w:r>
            <w:r w:rsidRPr="00E06817">
              <w:rPr>
                <w:lang w:val="en-US"/>
              </w:rPr>
              <w:t>1.1); 2.2), 3)</w:t>
            </w:r>
            <w:proofErr w:type="gramEnd"/>
          </w:p>
        </w:tc>
        <w:tc>
          <w:tcPr>
            <w:tcW w:w="561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 stroll;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/ Future Simple, Present / Past Progressive, Present Perfect, to be going to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2.2)</w:t>
            </w:r>
          </w:p>
        </w:tc>
        <w:tc>
          <w:tcPr>
            <w:tcW w:w="532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/ Future Simple, Present / Past Progressive, Present Perfect, to be going to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 xml:space="preserve">2.1), 4); </w:t>
            </w:r>
          </w:p>
        </w:tc>
        <w:tc>
          <w:tcPr>
            <w:tcW w:w="361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 *2) (AB ex.1</w:t>
            </w:r>
          </w:p>
        </w:tc>
        <w:tc>
          <w:tcPr>
            <w:tcW w:w="460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.5. </w:t>
            </w:r>
          </w:p>
        </w:tc>
      </w:tr>
      <w:tr w:rsidR="00A53060" w:rsidRPr="00E06817" w:rsidTr="006E4335">
        <w:trPr>
          <w:gridAfter w:val="1"/>
          <w:wAfter w:w="250" w:type="pct"/>
          <w:trHeight w:val="1783"/>
        </w:trPr>
        <w:tc>
          <w:tcPr>
            <w:tcW w:w="311" w:type="pct"/>
          </w:tcPr>
          <w:p w:rsidR="00A53060" w:rsidRPr="000C4EA6" w:rsidRDefault="00A53060" w:rsidP="006E4335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</w:tcPr>
          <w:p w:rsidR="00A53060" w:rsidRPr="00E06817" w:rsidRDefault="00A53060" w:rsidP="006E4335">
            <w:r>
              <w:t>14</w:t>
            </w:r>
          </w:p>
        </w:tc>
        <w:tc>
          <w:tcPr>
            <w:tcW w:w="407" w:type="pct"/>
            <w:gridSpan w:val="2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2.</w:t>
            </w:r>
          </w:p>
          <w:p w:rsidR="00A53060" w:rsidRPr="00E06817" w:rsidRDefault="00A53060" w:rsidP="006E4335"/>
          <w:p w:rsidR="00A53060" w:rsidRPr="00E06817" w:rsidRDefault="00A53060" w:rsidP="006E4335">
            <w:r w:rsidRPr="009B74D0">
              <w:rPr>
                <w:b/>
              </w:rPr>
              <w:t>Местные праздники</w:t>
            </w:r>
            <w:r w:rsidRPr="00E06817">
              <w:t>. Монолог-описание.</w:t>
            </w:r>
          </w:p>
        </w:tc>
        <w:tc>
          <w:tcPr>
            <w:tcW w:w="681" w:type="pct"/>
          </w:tcPr>
          <w:p w:rsidR="00A53060" w:rsidRPr="00E06817" w:rsidRDefault="00A53060" w:rsidP="006E4335">
            <w:r w:rsidRPr="00E06817">
              <w:t>Совершенствование грамматических навыков (развитие умения говорить).</w:t>
            </w:r>
          </w:p>
        </w:tc>
        <w:tc>
          <w:tcPr>
            <w:tcW w:w="546" w:type="pct"/>
            <w:gridSpan w:val="2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Тема:</w:t>
            </w:r>
            <w:r w:rsidRPr="00E06817">
              <w:t xml:space="preserve"> «Страны изучаемого языка и родная страна»; знакомство с понятиями и реалиями</w:t>
            </w:r>
          </w:p>
        </w:tc>
        <w:tc>
          <w:tcPr>
            <w:tcW w:w="580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/ Future Simple, Present / Past Progressive, Present Perfect, to be going to</w:t>
            </w: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</w:p>
        </w:tc>
        <w:tc>
          <w:tcPr>
            <w:tcW w:w="561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/ Future Simple, Present / Past Progressive, Present Perfect, to be going to</w:t>
            </w: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</w:p>
        </w:tc>
        <w:tc>
          <w:tcPr>
            <w:tcW w:w="532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/ Future Simple, Present / Past Progressive, Present Perfect, to be going to</w:t>
            </w:r>
          </w:p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упр. 3, 4</w:t>
            </w:r>
          </w:p>
        </w:tc>
        <w:tc>
          <w:tcPr>
            <w:tcW w:w="361" w:type="pct"/>
          </w:tcPr>
          <w:p w:rsidR="00A53060" w:rsidRPr="00E06817" w:rsidRDefault="00A53060" w:rsidP="006E4335">
            <w:proofErr w:type="gramStart"/>
            <w:r w:rsidRPr="00E06817">
              <w:t>Упр. 2.5) (</w:t>
            </w:r>
            <w:r w:rsidRPr="00E06817">
              <w:rPr>
                <w:lang w:val="en-US"/>
              </w:rPr>
              <w:t>AB</w:t>
            </w:r>
            <w:r w:rsidRPr="00E06817">
              <w:t xml:space="preserve"> </w:t>
            </w:r>
            <w:r w:rsidRPr="00E06817">
              <w:rPr>
                <w:lang w:val="en-US"/>
              </w:rPr>
              <w:t>ex</w:t>
            </w:r>
            <w:r w:rsidRPr="00E06817">
              <w:t>.2.)</w:t>
            </w:r>
            <w:proofErr w:type="gramEnd"/>
          </w:p>
        </w:tc>
        <w:tc>
          <w:tcPr>
            <w:tcW w:w="460" w:type="pct"/>
          </w:tcPr>
          <w:p w:rsidR="00A53060" w:rsidRPr="0034625E" w:rsidRDefault="00A53060" w:rsidP="006E4335">
            <w:r>
              <w:t>Упр.14</w:t>
            </w:r>
          </w:p>
        </w:tc>
      </w:tr>
      <w:tr w:rsidR="00A53060" w:rsidRPr="0034625E" w:rsidTr="006E4335">
        <w:trPr>
          <w:gridAfter w:val="1"/>
          <w:wAfter w:w="250" w:type="pct"/>
          <w:trHeight w:val="608"/>
        </w:trPr>
        <w:tc>
          <w:tcPr>
            <w:tcW w:w="311" w:type="pct"/>
          </w:tcPr>
          <w:p w:rsidR="00A53060" w:rsidRPr="000C4EA6" w:rsidRDefault="00A53060" w:rsidP="006E4335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</w:tcPr>
          <w:p w:rsidR="00A53060" w:rsidRPr="00E06817" w:rsidRDefault="00A53060" w:rsidP="006E4335">
            <w:r>
              <w:t>15-16</w:t>
            </w:r>
          </w:p>
        </w:tc>
        <w:tc>
          <w:tcPr>
            <w:tcW w:w="407" w:type="pct"/>
            <w:gridSpan w:val="2"/>
          </w:tcPr>
          <w:p w:rsidR="00A53060" w:rsidRPr="00E06817" w:rsidRDefault="00A53060" w:rsidP="006E4335">
            <w:r w:rsidRPr="00E06817">
              <w:rPr>
                <w:lang w:val="en-US"/>
              </w:rPr>
              <w:t>Lessons</w:t>
            </w:r>
            <w:r w:rsidRPr="00E06817">
              <w:t xml:space="preserve"> 3.</w:t>
            </w:r>
          </w:p>
          <w:p w:rsidR="00A53060" w:rsidRPr="00E06817" w:rsidRDefault="00A53060" w:rsidP="006E4335"/>
          <w:p w:rsidR="00A53060" w:rsidRPr="00E06817" w:rsidRDefault="00A53060" w:rsidP="006E4335">
            <w:r w:rsidRPr="009B74D0">
              <w:rPr>
                <w:b/>
              </w:rPr>
              <w:lastRenderedPageBreak/>
              <w:t>Достопримечательности Лондона.</w:t>
            </w:r>
            <w:r w:rsidRPr="00E06817">
              <w:t xml:space="preserve">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понимания основного содержания.</w:t>
            </w:r>
          </w:p>
        </w:tc>
        <w:tc>
          <w:tcPr>
            <w:tcW w:w="681" w:type="pct"/>
          </w:tcPr>
          <w:p w:rsidR="00A53060" w:rsidRPr="00E06817" w:rsidRDefault="00A53060" w:rsidP="006E4335">
            <w:r w:rsidRPr="00E06817">
              <w:lastRenderedPageBreak/>
              <w:t>Совершенствование грамматически</w:t>
            </w:r>
            <w:r w:rsidRPr="00E06817">
              <w:lastRenderedPageBreak/>
              <w:t xml:space="preserve">х навыков (развитие умения говорить,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понимания основного содержания).</w:t>
            </w:r>
          </w:p>
        </w:tc>
        <w:tc>
          <w:tcPr>
            <w:tcW w:w="546" w:type="pct"/>
            <w:gridSpan w:val="2"/>
          </w:tcPr>
          <w:p w:rsidR="00A53060" w:rsidRPr="00E06817" w:rsidRDefault="00A53060" w:rsidP="006E4335">
            <w:r w:rsidRPr="00E06817">
              <w:rPr>
                <w:i/>
              </w:rPr>
              <w:lastRenderedPageBreak/>
              <w:t>Тема:</w:t>
            </w:r>
            <w:r w:rsidRPr="00E06817">
              <w:t xml:space="preserve"> « Страны изучаемого </w:t>
            </w:r>
            <w:r w:rsidRPr="00E06817">
              <w:lastRenderedPageBreak/>
              <w:t xml:space="preserve">языка и родная страна»; знакомство с понятиями и реалиями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London</w:t>
            </w:r>
            <w:r w:rsidRPr="00E06817">
              <w:t xml:space="preserve"> </w:t>
            </w:r>
            <w:r w:rsidRPr="00E06817">
              <w:rPr>
                <w:lang w:val="en-US"/>
              </w:rPr>
              <w:t>Eye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Tower</w:t>
            </w:r>
            <w:r w:rsidRPr="00E06817">
              <w:t xml:space="preserve"> </w:t>
            </w:r>
            <w:r w:rsidRPr="00E06817">
              <w:rPr>
                <w:lang w:val="en-US"/>
              </w:rPr>
              <w:t>of</w:t>
            </w:r>
            <w:r w:rsidRPr="00E06817">
              <w:t xml:space="preserve"> </w:t>
            </w:r>
            <w:r w:rsidRPr="00E06817">
              <w:rPr>
                <w:lang w:val="en-US"/>
              </w:rPr>
              <w:t>London</w:t>
            </w:r>
            <w:r w:rsidRPr="00E06817">
              <w:t xml:space="preserve">, </w:t>
            </w:r>
            <w:r w:rsidRPr="00E06817">
              <w:rPr>
                <w:lang w:val="en-US"/>
              </w:rPr>
              <w:t>beefeaters</w:t>
            </w:r>
            <w:r w:rsidRPr="00E06817">
              <w:t xml:space="preserve">, </w:t>
            </w:r>
            <w:r w:rsidRPr="00E06817">
              <w:rPr>
                <w:lang w:val="en-US"/>
              </w:rPr>
              <w:t>ravens</w:t>
            </w:r>
            <w:r w:rsidRPr="00E06817">
              <w:t xml:space="preserve"> </w:t>
            </w:r>
            <w:r w:rsidRPr="00E06817">
              <w:rPr>
                <w:lang w:val="en-US"/>
              </w:rPr>
              <w:t>in</w:t>
            </w:r>
            <w:r w:rsidRPr="00E06817">
              <w:t xml:space="preserve">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Tower</w:t>
            </w:r>
            <w:r w:rsidRPr="00E06817">
              <w:t xml:space="preserve"> </w:t>
            </w:r>
            <w:r w:rsidRPr="00E06817">
              <w:rPr>
                <w:lang w:val="en-US"/>
              </w:rPr>
              <w:t>of</w:t>
            </w:r>
            <w:r w:rsidRPr="00E06817">
              <w:t xml:space="preserve"> </w:t>
            </w:r>
            <w:r w:rsidRPr="00E06817">
              <w:rPr>
                <w:lang w:val="en-US"/>
              </w:rPr>
              <w:t>London</w:t>
            </w:r>
            <w:r w:rsidRPr="00E06817">
              <w:t xml:space="preserve">, </w:t>
            </w:r>
            <w:r w:rsidRPr="00E06817">
              <w:rPr>
                <w:lang w:val="en-US"/>
              </w:rPr>
              <w:t>Buckingham</w:t>
            </w:r>
            <w:r w:rsidRPr="00E06817">
              <w:t xml:space="preserve"> </w:t>
            </w:r>
            <w:r w:rsidRPr="00E06817">
              <w:rPr>
                <w:lang w:val="en-US"/>
              </w:rPr>
              <w:t>Palace</w:t>
            </w:r>
            <w:r w:rsidRPr="00E06817">
              <w:t>.</w:t>
            </w:r>
          </w:p>
        </w:tc>
        <w:tc>
          <w:tcPr>
            <w:tcW w:w="580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>: a raven;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</w:t>
            </w:r>
            <w:r w:rsidRPr="00E06817">
              <w:rPr>
                <w:i/>
              </w:rPr>
              <w:lastRenderedPageBreak/>
              <w:t>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/ Future Simple, Present / Past Progressive, Present Perfect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gramStart"/>
            <w:r w:rsidRPr="00E06817">
              <w:t>упр.</w:t>
            </w:r>
            <w:r w:rsidRPr="00E06817">
              <w:rPr>
                <w:lang w:val="en-US"/>
              </w:rPr>
              <w:t>2.1); 3.1)</w:t>
            </w:r>
            <w:proofErr w:type="gramEnd"/>
          </w:p>
        </w:tc>
        <w:tc>
          <w:tcPr>
            <w:tcW w:w="561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>: a raven;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</w:t>
            </w:r>
            <w:r w:rsidRPr="00E06817">
              <w:rPr>
                <w:i/>
              </w:rPr>
              <w:lastRenderedPageBreak/>
              <w:t>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/ Future Simple, Present / Past Progressive, Present Perfect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</w:t>
            </w:r>
          </w:p>
        </w:tc>
        <w:tc>
          <w:tcPr>
            <w:tcW w:w="532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</w:t>
            </w:r>
            <w:r w:rsidRPr="00E06817">
              <w:rPr>
                <w:lang w:val="en-US"/>
              </w:rPr>
              <w:lastRenderedPageBreak/>
              <w:t>Past / Future Simple, Present / Past Progressive, Present Perfect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!3.2); 4.1), 2);</w:t>
            </w:r>
            <w:proofErr w:type="gramStart"/>
            <w:r w:rsidRPr="00E06817">
              <w:rPr>
                <w:lang w:val="en-US"/>
              </w:rPr>
              <w:t xml:space="preserve"> !</w:t>
            </w:r>
            <w:proofErr w:type="gramEnd"/>
            <w:r w:rsidRPr="00E06817">
              <w:rPr>
                <w:lang w:val="en-US"/>
              </w:rPr>
              <w:t>5; *6.1), 2), 3)</w:t>
            </w:r>
          </w:p>
        </w:tc>
        <w:tc>
          <w:tcPr>
            <w:tcW w:w="361" w:type="pct"/>
          </w:tcPr>
          <w:p w:rsidR="00A53060" w:rsidRPr="00FB6494" w:rsidRDefault="00A53060" w:rsidP="006E4335">
            <w:pPr>
              <w:rPr>
                <w:lang w:val="es-ES_tradnl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FB6494">
              <w:rPr>
                <w:lang w:val="es-ES_tradnl"/>
              </w:rPr>
              <w:t xml:space="preserve">.1.2) (AB ex.1); </w:t>
            </w:r>
            <w:r w:rsidRPr="00FB6494">
              <w:rPr>
                <w:lang w:val="es-ES_tradnl"/>
              </w:rPr>
              <w:lastRenderedPageBreak/>
              <w:t>2.2) (AB ex.2.)</w:t>
            </w:r>
          </w:p>
        </w:tc>
        <w:tc>
          <w:tcPr>
            <w:tcW w:w="460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 xml:space="preserve">.7. </w:t>
            </w:r>
          </w:p>
        </w:tc>
      </w:tr>
      <w:tr w:rsidR="00A53060" w:rsidRPr="0034625E" w:rsidTr="006E4335">
        <w:trPr>
          <w:gridAfter w:val="1"/>
          <w:wAfter w:w="250" w:type="pct"/>
          <w:trHeight w:val="841"/>
        </w:trPr>
        <w:tc>
          <w:tcPr>
            <w:tcW w:w="311" w:type="pct"/>
            <w:tcBorders>
              <w:top w:val="nil"/>
            </w:tcBorders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</w:tcPr>
          <w:p w:rsidR="00A53060" w:rsidRPr="00E06817" w:rsidRDefault="00A53060" w:rsidP="006E4335">
            <w:r>
              <w:t>17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4.</w:t>
            </w:r>
          </w:p>
          <w:p w:rsidR="00A53060" w:rsidRPr="009B74D0" w:rsidRDefault="00A53060" w:rsidP="006E4335">
            <w:pPr>
              <w:rPr>
                <w:b/>
              </w:rPr>
            </w:pPr>
          </w:p>
          <w:p w:rsidR="00A53060" w:rsidRPr="00E06817" w:rsidRDefault="00A53060" w:rsidP="006E4335">
            <w:r w:rsidRPr="009B74D0">
              <w:rPr>
                <w:b/>
              </w:rPr>
              <w:t>Известные люди.</w:t>
            </w:r>
            <w:r w:rsidRPr="00E06817">
              <w:t xml:space="preserve"> Употребление глагола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be</w:t>
            </w:r>
            <w:r w:rsidRPr="00E06817">
              <w:t xml:space="preserve"> в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 xml:space="preserve"> в устной речи.</w:t>
            </w:r>
          </w:p>
          <w:p w:rsidR="00A53060" w:rsidRPr="00E06817" w:rsidRDefault="00A53060" w:rsidP="006E4335"/>
        </w:tc>
        <w:tc>
          <w:tcPr>
            <w:tcW w:w="681" w:type="pct"/>
            <w:shd w:val="clear" w:color="auto" w:fill="auto"/>
          </w:tcPr>
          <w:p w:rsidR="00A53060" w:rsidRPr="00E06817" w:rsidRDefault="00A53060" w:rsidP="006E4335">
            <w:r w:rsidRPr="00E06817">
              <w:t>Совершенствование грамматических навыков (развитие умения говорить).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A53060" w:rsidRPr="00BF1CAE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«Страны изучаемого языка и родная страна»; знакомство с информацией об известных людях </w:t>
            </w:r>
            <w:proofErr w:type="spellStart"/>
            <w:r w:rsidRPr="00E06817">
              <w:t>James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Cook</w:t>
            </w:r>
            <w:proofErr w:type="spellEnd"/>
            <w:r w:rsidRPr="00E06817">
              <w:t xml:space="preserve">, H. </w:t>
            </w:r>
            <w:r w:rsidRPr="00E06817">
              <w:rPr>
                <w:lang w:val="en-US"/>
              </w:rPr>
              <w:t>Nelson</w:t>
            </w:r>
            <w:r w:rsidRPr="00E06817">
              <w:t xml:space="preserve">, </w:t>
            </w:r>
            <w:r w:rsidRPr="00E06817">
              <w:rPr>
                <w:lang w:val="en-US"/>
              </w:rPr>
              <w:t>Queen</w:t>
            </w:r>
            <w:r w:rsidRPr="00E06817">
              <w:t xml:space="preserve"> </w:t>
            </w:r>
            <w:r w:rsidRPr="00E06817">
              <w:rPr>
                <w:lang w:val="en-US"/>
              </w:rPr>
              <w:t>Victoria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Beatles</w:t>
            </w:r>
            <w:r w:rsidRPr="00E06817">
              <w:t xml:space="preserve">, </w:t>
            </w:r>
            <w:r w:rsidRPr="00E06817">
              <w:rPr>
                <w:lang w:val="en-US"/>
              </w:rPr>
              <w:t>W</w:t>
            </w:r>
            <w:r w:rsidRPr="00E06817">
              <w:t xml:space="preserve">. </w:t>
            </w:r>
            <w:r w:rsidRPr="00E06817">
              <w:rPr>
                <w:lang w:val="en-US"/>
              </w:rPr>
              <w:t>Shakespeare</w:t>
            </w:r>
            <w:r w:rsidRPr="00E06817">
              <w:t xml:space="preserve">, </w:t>
            </w:r>
            <w:r w:rsidRPr="00E06817">
              <w:rPr>
                <w:lang w:val="en-US"/>
              </w:rPr>
              <w:t>M</w:t>
            </w:r>
            <w:r w:rsidRPr="00E06817">
              <w:t xml:space="preserve">. </w:t>
            </w:r>
            <w:r w:rsidRPr="00E06817">
              <w:rPr>
                <w:lang w:val="en-US"/>
              </w:rPr>
              <w:t>Twain</w:t>
            </w:r>
            <w:r w:rsidRPr="00E06817">
              <w:t xml:space="preserve">, </w:t>
            </w:r>
            <w:r w:rsidRPr="00E06817">
              <w:rPr>
                <w:lang w:val="en-US"/>
              </w:rPr>
              <w:t>D</w:t>
            </w:r>
            <w:r w:rsidRPr="00E06817">
              <w:t xml:space="preserve">. </w:t>
            </w:r>
            <w:r w:rsidRPr="00E06817">
              <w:rPr>
                <w:lang w:val="en-US"/>
              </w:rPr>
              <w:t>Defoe</w:t>
            </w:r>
            <w:r w:rsidRPr="00E06817">
              <w:t xml:space="preserve">, </w:t>
            </w:r>
            <w:r w:rsidRPr="00E06817">
              <w:rPr>
                <w:lang w:val="en-US"/>
              </w:rPr>
              <w:t>J</w:t>
            </w:r>
            <w:r w:rsidRPr="00E06817">
              <w:t>.</w:t>
            </w:r>
            <w:r w:rsidRPr="00E06817">
              <w:rPr>
                <w:lang w:val="en-US"/>
              </w:rPr>
              <w:t>R</w:t>
            </w:r>
            <w:r w:rsidRPr="00E06817">
              <w:t>.</w:t>
            </w:r>
            <w:r w:rsidRPr="00E06817">
              <w:rPr>
                <w:lang w:val="en-US"/>
              </w:rPr>
              <w:t>R</w:t>
            </w:r>
            <w:r w:rsidRPr="00E06817">
              <w:t xml:space="preserve">. </w:t>
            </w:r>
            <w:r w:rsidRPr="00E06817">
              <w:rPr>
                <w:lang w:val="en-US"/>
              </w:rPr>
              <w:t>Tolkien</w:t>
            </w:r>
            <w:r w:rsidRPr="00E06817">
              <w:t xml:space="preserve">, </w:t>
            </w:r>
            <w:r w:rsidRPr="00E06817">
              <w:rPr>
                <w:lang w:val="en-US"/>
              </w:rPr>
              <w:t>J</w:t>
            </w:r>
            <w:r w:rsidRPr="00E06817">
              <w:t>.</w:t>
            </w:r>
            <w:r w:rsidRPr="00E06817">
              <w:rPr>
                <w:lang w:val="en-US"/>
              </w:rPr>
              <w:t>M</w:t>
            </w:r>
            <w:r w:rsidRPr="00E06817">
              <w:t xml:space="preserve">. </w:t>
            </w:r>
            <w:r w:rsidRPr="00E06817">
              <w:rPr>
                <w:lang w:val="en-US"/>
              </w:rPr>
              <w:t>Barrie</w:t>
            </w:r>
            <w:r w:rsidRPr="00E06817">
              <w:t xml:space="preserve">, </w:t>
            </w:r>
            <w:r w:rsidRPr="00E06817">
              <w:rPr>
                <w:lang w:val="en-US"/>
              </w:rPr>
              <w:t>A</w:t>
            </w:r>
            <w:r w:rsidRPr="00E06817">
              <w:t xml:space="preserve">. </w:t>
            </w:r>
            <w:proofErr w:type="spellStart"/>
            <w:r w:rsidRPr="00E06817">
              <w:rPr>
                <w:lang w:val="en-US"/>
              </w:rPr>
              <w:t>Nikitin</w:t>
            </w:r>
            <w:proofErr w:type="spellEnd"/>
            <w:r w:rsidRPr="00E06817">
              <w:t xml:space="preserve">, </w:t>
            </w:r>
            <w:r w:rsidRPr="00E06817">
              <w:rPr>
                <w:lang w:val="en-US"/>
              </w:rPr>
              <w:t>Yu</w:t>
            </w:r>
            <w:r w:rsidRPr="00E06817">
              <w:t xml:space="preserve">. </w:t>
            </w:r>
            <w:r w:rsidRPr="00E06817">
              <w:rPr>
                <w:lang w:val="en-US"/>
              </w:rPr>
              <w:t>Gagarin</w:t>
            </w:r>
            <w:r w:rsidRPr="00BF1CAE">
              <w:t xml:space="preserve">, </w:t>
            </w:r>
            <w:r w:rsidRPr="00E06817">
              <w:rPr>
                <w:lang w:val="en-US"/>
              </w:rPr>
              <w:t>V</w:t>
            </w:r>
            <w:r w:rsidRPr="00BF1CAE">
              <w:t xml:space="preserve">. </w:t>
            </w:r>
            <w:r w:rsidRPr="00E06817">
              <w:rPr>
                <w:lang w:val="en-US"/>
              </w:rPr>
              <w:t>Tereshkova</w:t>
            </w:r>
            <w:r w:rsidRPr="00BF1CAE">
              <w:t xml:space="preserve">, </w:t>
            </w:r>
            <w:r w:rsidRPr="00E06817">
              <w:rPr>
                <w:lang w:val="en-US"/>
              </w:rPr>
              <w:t>F</w:t>
            </w:r>
            <w:r w:rsidRPr="00BF1CAE">
              <w:t xml:space="preserve">. </w:t>
            </w:r>
            <w:proofErr w:type="spellStart"/>
            <w:r w:rsidRPr="00E06817">
              <w:rPr>
                <w:lang w:val="en-US"/>
              </w:rPr>
              <w:t>Shalyapin</w:t>
            </w:r>
            <w:proofErr w:type="spellEnd"/>
            <w:r w:rsidRPr="00BF1CAE">
              <w:t xml:space="preserve">, </w:t>
            </w:r>
            <w:r w:rsidRPr="00E06817">
              <w:rPr>
                <w:lang w:val="en-US"/>
              </w:rPr>
              <w:t>Yu</w:t>
            </w:r>
            <w:r w:rsidRPr="00BF1CAE">
              <w:t xml:space="preserve">. </w:t>
            </w:r>
            <w:proofErr w:type="spellStart"/>
            <w:r w:rsidRPr="00E06817">
              <w:rPr>
                <w:lang w:val="en-US"/>
              </w:rPr>
              <w:t>Nikulin</w:t>
            </w:r>
            <w:proofErr w:type="spellEnd"/>
            <w:r w:rsidRPr="00BF1CAE">
              <w:t xml:space="preserve">, </w:t>
            </w:r>
            <w:r w:rsidRPr="00E06817">
              <w:rPr>
                <w:lang w:val="en-US"/>
              </w:rPr>
              <w:t>I</w:t>
            </w:r>
            <w:r w:rsidRPr="00BF1CAE">
              <w:t xml:space="preserve">. </w:t>
            </w:r>
            <w:proofErr w:type="spellStart"/>
            <w:r w:rsidRPr="00E06817">
              <w:rPr>
                <w:lang w:val="en-US"/>
              </w:rPr>
              <w:t>Levitan</w:t>
            </w:r>
            <w:proofErr w:type="spellEnd"/>
            <w:r w:rsidRPr="00BF1CAE">
              <w:t xml:space="preserve">, </w:t>
            </w:r>
            <w:r w:rsidRPr="00E06817">
              <w:rPr>
                <w:lang w:val="en-US"/>
              </w:rPr>
              <w:t>Peter</w:t>
            </w:r>
            <w:r w:rsidRPr="00BF1CAE">
              <w:t xml:space="preserve"> </w:t>
            </w:r>
            <w:r w:rsidRPr="00E06817">
              <w:rPr>
                <w:lang w:val="en-US"/>
              </w:rPr>
              <w:t>the</w:t>
            </w:r>
            <w:r w:rsidRPr="00BF1CAE">
              <w:t xml:space="preserve"> </w:t>
            </w:r>
            <w:r w:rsidRPr="00E06817">
              <w:rPr>
                <w:lang w:val="en-US"/>
              </w:rPr>
              <w:t>Great</w:t>
            </w:r>
            <w:r w:rsidRPr="00BF1CAE">
              <w:t xml:space="preserve">, </w:t>
            </w:r>
            <w:r w:rsidRPr="00E06817">
              <w:rPr>
                <w:lang w:val="en-US"/>
              </w:rPr>
              <w:t>P</w:t>
            </w:r>
            <w:r w:rsidRPr="00BF1CAE">
              <w:t xml:space="preserve">. </w:t>
            </w:r>
            <w:r w:rsidRPr="00E06817">
              <w:rPr>
                <w:lang w:val="en-US"/>
              </w:rPr>
              <w:t>Tchaikovsky</w:t>
            </w:r>
            <w:r w:rsidRPr="00BF1CAE">
              <w:t xml:space="preserve">, </w:t>
            </w:r>
            <w:r w:rsidRPr="00E06817">
              <w:t>достопримечательностями</w:t>
            </w:r>
            <w:r w:rsidRPr="00BF1CAE">
              <w:t xml:space="preserve"> </w:t>
            </w:r>
            <w:r w:rsidRPr="00E06817">
              <w:rPr>
                <w:lang w:val="en-US"/>
              </w:rPr>
              <w:t>Stratford</w:t>
            </w:r>
            <w:r w:rsidRPr="00BF1CAE">
              <w:t>-</w:t>
            </w:r>
            <w:r w:rsidRPr="00E06817">
              <w:rPr>
                <w:lang w:val="en-US"/>
              </w:rPr>
              <w:t>upon</w:t>
            </w:r>
            <w:r w:rsidRPr="00BF1CAE">
              <w:t>-</w:t>
            </w:r>
            <w:r w:rsidRPr="00E06817">
              <w:rPr>
                <w:lang w:val="en-US"/>
              </w:rPr>
              <w:t>Avon</w:t>
            </w:r>
            <w:r w:rsidRPr="00BF1CAE">
              <w:t xml:space="preserve">, </w:t>
            </w:r>
            <w:r w:rsidRPr="00E06817">
              <w:rPr>
                <w:lang w:val="en-US"/>
              </w:rPr>
              <w:t>Kensington</w:t>
            </w:r>
            <w:r w:rsidRPr="00BF1CAE">
              <w:t xml:space="preserve"> </w:t>
            </w:r>
            <w:r w:rsidRPr="00E06817">
              <w:rPr>
                <w:lang w:val="en-US"/>
              </w:rPr>
              <w:t>Palace</w:t>
            </w:r>
            <w:r w:rsidRPr="00BF1CAE">
              <w:t>.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to be born;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Simple, Present Perfect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proofErr w:type="gram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.1.1); 3.1), 2)</w:t>
            </w:r>
            <w:proofErr w:type="gramEnd"/>
          </w:p>
        </w:tc>
        <w:tc>
          <w:tcPr>
            <w:tcW w:w="561" w:type="pct"/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to be born;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Simple, Present Perfect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proofErr w:type="gram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.1.2); 2.; 3.1), 2)</w:t>
            </w:r>
            <w:proofErr w:type="gramEnd"/>
          </w:p>
        </w:tc>
        <w:tc>
          <w:tcPr>
            <w:tcW w:w="361" w:type="pct"/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</w:t>
            </w:r>
          </w:p>
        </w:tc>
        <w:tc>
          <w:tcPr>
            <w:tcW w:w="460" w:type="pct"/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.4. </w:t>
            </w:r>
          </w:p>
        </w:tc>
      </w:tr>
      <w:tr w:rsidR="00A53060" w:rsidRPr="0034625E" w:rsidTr="006E4335">
        <w:trPr>
          <w:gridAfter w:val="1"/>
          <w:wAfter w:w="250" w:type="pct"/>
          <w:trHeight w:val="2481"/>
        </w:trPr>
        <w:tc>
          <w:tcPr>
            <w:tcW w:w="311" w:type="pct"/>
          </w:tcPr>
          <w:p w:rsidR="00A53060" w:rsidRPr="0011709C" w:rsidRDefault="00A53060" w:rsidP="006E4335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</w:tcPr>
          <w:p w:rsidR="00A53060" w:rsidRPr="00E06817" w:rsidRDefault="00A53060" w:rsidP="006E4335">
            <w:r>
              <w:t>18</w:t>
            </w:r>
          </w:p>
        </w:tc>
        <w:tc>
          <w:tcPr>
            <w:tcW w:w="407" w:type="pct"/>
            <w:gridSpan w:val="2"/>
          </w:tcPr>
          <w:p w:rsidR="00A53060" w:rsidRPr="00E06817" w:rsidRDefault="00A53060" w:rsidP="006E4335">
            <w:r w:rsidRPr="00E06817">
              <w:rPr>
                <w:lang w:val="en-US"/>
              </w:rPr>
              <w:t>Lessons</w:t>
            </w:r>
            <w:r w:rsidRPr="00E06817">
              <w:t xml:space="preserve"> 5.</w:t>
            </w:r>
          </w:p>
          <w:p w:rsidR="00A53060" w:rsidRPr="00E06817" w:rsidRDefault="00A53060" w:rsidP="006E4335"/>
          <w:p w:rsidR="00A53060" w:rsidRPr="00E06817" w:rsidRDefault="00A53060" w:rsidP="006E4335">
            <w:r w:rsidRPr="009B74D0">
              <w:rPr>
                <w:b/>
              </w:rPr>
              <w:t>Игры и мероприятия.</w:t>
            </w:r>
            <w:r>
              <w:t xml:space="preserve"> </w:t>
            </w:r>
            <w:r w:rsidRPr="00E06817">
              <w:t>Употребление лексических единиц в устной речи.</w:t>
            </w:r>
          </w:p>
          <w:p w:rsidR="00A53060" w:rsidRPr="00E06817" w:rsidRDefault="00A53060" w:rsidP="006E4335"/>
        </w:tc>
        <w:tc>
          <w:tcPr>
            <w:tcW w:w="681" w:type="pct"/>
          </w:tcPr>
          <w:p w:rsidR="00A53060" w:rsidRPr="00E06817" w:rsidRDefault="00A53060" w:rsidP="006E4335">
            <w:r w:rsidRPr="00E06817">
              <w:t>Совершенствование грамматических навыков (развитие умения говорить).</w:t>
            </w:r>
          </w:p>
        </w:tc>
        <w:tc>
          <w:tcPr>
            <w:tcW w:w="546" w:type="pct"/>
            <w:gridSpan w:val="2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 Страны изучаемого языка и родная страна »; знакомство с понятиями и реалиями </w:t>
            </w:r>
            <w:r w:rsidRPr="00E06817">
              <w:rPr>
                <w:lang w:val="en-US"/>
              </w:rPr>
              <w:t>a</w:t>
            </w:r>
            <w:r w:rsidRPr="00E06817">
              <w:t xml:space="preserve"> </w:t>
            </w:r>
            <w:r w:rsidRPr="00E06817">
              <w:rPr>
                <w:lang w:val="en-US"/>
              </w:rPr>
              <w:t>theme</w:t>
            </w:r>
            <w:r w:rsidRPr="00E06817">
              <w:t xml:space="preserve"> </w:t>
            </w:r>
            <w:r w:rsidRPr="00E06817">
              <w:rPr>
                <w:lang w:val="en-US"/>
              </w:rPr>
              <w:t>park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proofErr w:type="spellStart"/>
            <w:r w:rsidRPr="00E06817">
              <w:rPr>
                <w:lang w:val="en-US"/>
              </w:rPr>
              <w:t>Playstation</w:t>
            </w:r>
            <w:proofErr w:type="spellEnd"/>
            <w:r w:rsidRPr="00E06817">
              <w:t xml:space="preserve"> </w:t>
            </w:r>
            <w:r w:rsidRPr="00E06817">
              <w:rPr>
                <w:lang w:val="en-US"/>
              </w:rPr>
              <w:t>Park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Eiffel</w:t>
            </w:r>
            <w:r w:rsidRPr="00E06817">
              <w:t xml:space="preserve"> </w:t>
            </w:r>
            <w:r w:rsidRPr="00E06817">
              <w:rPr>
                <w:lang w:val="en-US"/>
              </w:rPr>
              <w:t>Tower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proms</w:t>
            </w:r>
            <w:r w:rsidRPr="00E06817">
              <w:t xml:space="preserve">, </w:t>
            </w:r>
            <w:r w:rsidRPr="00E06817">
              <w:rPr>
                <w:lang w:val="en-US"/>
              </w:rPr>
              <w:t>Alton</w:t>
            </w:r>
            <w:r w:rsidRPr="00E06817">
              <w:t xml:space="preserve"> </w:t>
            </w:r>
            <w:r w:rsidRPr="00E06817">
              <w:rPr>
                <w:lang w:val="en-US"/>
              </w:rPr>
              <w:t>Towers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Gorky</w:t>
            </w:r>
            <w:r w:rsidRPr="00E06817">
              <w:t xml:space="preserve"> </w:t>
            </w:r>
            <w:r w:rsidRPr="00E06817">
              <w:rPr>
                <w:lang w:val="en-US"/>
              </w:rPr>
              <w:t>Park</w:t>
            </w:r>
            <w:r w:rsidRPr="00E06817">
              <w:t>.</w:t>
            </w:r>
          </w:p>
        </w:tc>
        <w:tc>
          <w:tcPr>
            <w:tcW w:w="580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/ Future Simple, Present / Past Progressive, Present Perfect, to be going to, </w:t>
            </w:r>
            <w:proofErr w:type="spellStart"/>
            <w:r w:rsidRPr="00E06817">
              <w:rPr>
                <w:lang w:val="en-US"/>
              </w:rPr>
              <w:t>модальные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глаголы</w:t>
            </w:r>
            <w:proofErr w:type="spellEnd"/>
            <w:r w:rsidRPr="00E06817">
              <w:rPr>
                <w:lang w:val="en-US"/>
              </w:rPr>
              <w:t xml:space="preserve"> can, should, must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  <w:proofErr w:type="spellStart"/>
            <w:proofErr w:type="gram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3), 4); 2.1)</w:t>
            </w:r>
            <w:proofErr w:type="gramEnd"/>
          </w:p>
        </w:tc>
        <w:tc>
          <w:tcPr>
            <w:tcW w:w="561" w:type="pct"/>
          </w:tcPr>
          <w:p w:rsidR="00A53060" w:rsidRPr="00E06817" w:rsidRDefault="00A53060" w:rsidP="006E4335">
            <w:pPr>
              <w:rPr>
                <w:i/>
                <w:lang w:val="en-US"/>
              </w:rPr>
            </w:pPr>
          </w:p>
        </w:tc>
        <w:tc>
          <w:tcPr>
            <w:tcW w:w="532" w:type="pct"/>
            <w:gridSpan w:val="2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/ Future Simple, Present / Past Progressive, Present Perfect, to be going to, </w:t>
            </w:r>
            <w:proofErr w:type="spellStart"/>
            <w:r w:rsidRPr="00E06817">
              <w:rPr>
                <w:lang w:val="en-US"/>
              </w:rPr>
              <w:t>модальные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глаголы</w:t>
            </w:r>
            <w:proofErr w:type="spellEnd"/>
            <w:r w:rsidRPr="00E06817">
              <w:rPr>
                <w:lang w:val="en-US"/>
              </w:rPr>
              <w:t xml:space="preserve"> can, should, must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proofErr w:type="spellStart"/>
            <w:proofErr w:type="gram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3), 5); 2.1), 2), 3)</w:t>
            </w:r>
            <w:proofErr w:type="gramEnd"/>
          </w:p>
        </w:tc>
        <w:tc>
          <w:tcPr>
            <w:tcW w:w="361" w:type="pct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1.5)</w:t>
            </w:r>
          </w:p>
        </w:tc>
        <w:tc>
          <w:tcPr>
            <w:tcW w:w="460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.3. </w:t>
            </w:r>
          </w:p>
        </w:tc>
      </w:tr>
      <w:tr w:rsidR="00A53060" w:rsidRPr="00E06817" w:rsidTr="006E4335">
        <w:trPr>
          <w:gridAfter w:val="1"/>
          <w:wAfter w:w="250" w:type="pct"/>
          <w:trHeight w:val="2459"/>
        </w:trPr>
        <w:tc>
          <w:tcPr>
            <w:tcW w:w="311" w:type="pct"/>
          </w:tcPr>
          <w:p w:rsidR="00A53060" w:rsidRPr="0011709C" w:rsidRDefault="00A53060" w:rsidP="006E4335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</w:tcPr>
          <w:p w:rsidR="00A53060" w:rsidRPr="00EE4B48" w:rsidRDefault="00A53060" w:rsidP="006E4335">
            <w:r>
              <w:t>19</w:t>
            </w:r>
          </w:p>
        </w:tc>
        <w:tc>
          <w:tcPr>
            <w:tcW w:w="407" w:type="pct"/>
            <w:gridSpan w:val="2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6. </w:t>
            </w:r>
          </w:p>
          <w:p w:rsidR="00A53060" w:rsidRPr="00E06817" w:rsidRDefault="00A53060" w:rsidP="006E4335"/>
          <w:p w:rsidR="00A53060" w:rsidRPr="00E06817" w:rsidRDefault="00A53060" w:rsidP="006E4335">
            <w:r w:rsidRPr="009B74D0">
              <w:rPr>
                <w:b/>
              </w:rPr>
              <w:t>День в Диснейленде.</w:t>
            </w:r>
            <w:r w:rsidRPr="00E06817">
              <w:t xml:space="preserve"> Чтение с пониманием основного содержания.</w:t>
            </w:r>
          </w:p>
          <w:p w:rsidR="00A53060" w:rsidRPr="00E06817" w:rsidRDefault="00A53060" w:rsidP="006E4335">
            <w:r w:rsidRPr="00E06817">
              <w:t>(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</w:t>
            </w:r>
            <w:r w:rsidRPr="00E06817">
              <w:rPr>
                <w:lang w:val="en-US"/>
              </w:rPr>
              <w:t>p</w:t>
            </w:r>
            <w:r w:rsidRPr="00E06817">
              <w:t>.61)</w:t>
            </w:r>
          </w:p>
        </w:tc>
        <w:tc>
          <w:tcPr>
            <w:tcW w:w="681" w:type="pct"/>
          </w:tcPr>
          <w:p w:rsidR="00A53060" w:rsidRPr="00E06817" w:rsidRDefault="00A53060" w:rsidP="006E4335">
            <w:r w:rsidRPr="00E06817">
              <w:t xml:space="preserve">Развитие умения читать, (развитие умения извлекать культурологическую информацию </w:t>
            </w:r>
            <w:proofErr w:type="gramStart"/>
            <w:r w:rsidRPr="00E06817">
              <w:t>из</w:t>
            </w:r>
            <w:proofErr w:type="gramEnd"/>
            <w:r w:rsidRPr="00E06817">
              <w:t xml:space="preserve"> прочитанного).</w:t>
            </w:r>
          </w:p>
        </w:tc>
        <w:tc>
          <w:tcPr>
            <w:tcW w:w="546" w:type="pct"/>
            <w:gridSpan w:val="2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«Страны изучаемого языка и родная страна»; знакомство с </w:t>
            </w:r>
            <w:proofErr w:type="spellStart"/>
            <w:r w:rsidRPr="00E06817">
              <w:t>иноформацией</w:t>
            </w:r>
            <w:proofErr w:type="spellEnd"/>
            <w:r w:rsidRPr="00E06817">
              <w:t xml:space="preserve"> о Диснейленде.</w:t>
            </w:r>
          </w:p>
        </w:tc>
        <w:tc>
          <w:tcPr>
            <w:tcW w:w="580" w:type="pct"/>
            <w:gridSpan w:val="2"/>
          </w:tcPr>
          <w:p w:rsidR="00A53060" w:rsidRPr="00E06817" w:rsidRDefault="00A53060" w:rsidP="006E4335"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b/>
              </w:rPr>
            </w:pPr>
            <w:r w:rsidRPr="00E06817">
              <w:t xml:space="preserve">упр. 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– 3.1), 2), 3), 4), 5), 6)</w:t>
            </w:r>
          </w:p>
        </w:tc>
        <w:tc>
          <w:tcPr>
            <w:tcW w:w="561" w:type="pct"/>
          </w:tcPr>
          <w:p w:rsidR="00A53060" w:rsidRPr="00E06817" w:rsidRDefault="00A53060" w:rsidP="006E4335">
            <w:pPr>
              <w:rPr>
                <w:b/>
              </w:rPr>
            </w:pPr>
          </w:p>
        </w:tc>
        <w:tc>
          <w:tcPr>
            <w:tcW w:w="532" w:type="pct"/>
            <w:gridSpan w:val="2"/>
          </w:tcPr>
          <w:p w:rsidR="00A53060" w:rsidRPr="00E06817" w:rsidRDefault="00A53060" w:rsidP="006E4335">
            <w:pPr>
              <w:rPr>
                <w:b/>
              </w:rPr>
            </w:pPr>
          </w:p>
        </w:tc>
        <w:tc>
          <w:tcPr>
            <w:tcW w:w="361" w:type="pct"/>
          </w:tcPr>
          <w:p w:rsidR="00A53060" w:rsidRPr="00E06817" w:rsidRDefault="00A53060" w:rsidP="006E4335"/>
        </w:tc>
        <w:tc>
          <w:tcPr>
            <w:tcW w:w="460" w:type="pct"/>
          </w:tcPr>
          <w:p w:rsidR="00A53060" w:rsidRPr="00E06817" w:rsidRDefault="00A53060" w:rsidP="006E4335"/>
        </w:tc>
      </w:tr>
      <w:tr w:rsidR="00A53060" w:rsidRPr="0034625E" w:rsidTr="006E4335">
        <w:trPr>
          <w:gridAfter w:val="1"/>
          <w:wAfter w:w="250" w:type="pct"/>
          <w:trHeight w:val="705"/>
        </w:trPr>
        <w:tc>
          <w:tcPr>
            <w:tcW w:w="311" w:type="pct"/>
          </w:tcPr>
          <w:p w:rsidR="00A53060" w:rsidRPr="00EE4B48" w:rsidRDefault="00A53060" w:rsidP="006E4335"/>
        </w:tc>
        <w:tc>
          <w:tcPr>
            <w:tcW w:w="311" w:type="pct"/>
            <w:gridSpan w:val="2"/>
          </w:tcPr>
          <w:p w:rsidR="00A53060" w:rsidRPr="00E06817" w:rsidRDefault="00A53060" w:rsidP="006E4335">
            <w:r>
              <w:t>20-21</w:t>
            </w:r>
          </w:p>
        </w:tc>
        <w:tc>
          <w:tcPr>
            <w:tcW w:w="407" w:type="pct"/>
            <w:gridSpan w:val="2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7.</w:t>
            </w:r>
          </w:p>
          <w:p w:rsidR="00A53060" w:rsidRPr="00E06817" w:rsidRDefault="00A53060" w:rsidP="006E4335"/>
          <w:p w:rsidR="00A53060" w:rsidRPr="00E06817" w:rsidRDefault="00A53060" w:rsidP="006E4335">
            <w:r w:rsidRPr="009B74D0">
              <w:rPr>
                <w:b/>
              </w:rPr>
              <w:t>Достопримечательности  Великобритании.</w:t>
            </w:r>
            <w:r w:rsidRPr="00E06817">
              <w:t xml:space="preserve">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понимания основного содержания.</w:t>
            </w:r>
          </w:p>
        </w:tc>
        <w:tc>
          <w:tcPr>
            <w:tcW w:w="681" w:type="pct"/>
          </w:tcPr>
          <w:p w:rsidR="00A53060" w:rsidRPr="00E06817" w:rsidRDefault="00A53060" w:rsidP="006E4335">
            <w:r w:rsidRPr="00E06817">
              <w:t xml:space="preserve">Развитие речевого умения: диалогическая форма речи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понимания основного содержания</w:t>
            </w:r>
            <w:proofErr w:type="gramStart"/>
            <w:r w:rsidRPr="00E06817">
              <w:t xml:space="preserve"> ,</w:t>
            </w:r>
            <w:proofErr w:type="gramEnd"/>
            <w:r w:rsidRPr="00E06817">
              <w:t xml:space="preserve"> чтение с целью полного понимания прочитанного ).</w:t>
            </w:r>
          </w:p>
        </w:tc>
        <w:tc>
          <w:tcPr>
            <w:tcW w:w="546" w:type="pct"/>
            <w:gridSpan w:val="2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«Страны изучаемого языка и родная страна»; знакомство с достопримечательностями </w:t>
            </w:r>
            <w:proofErr w:type="spellStart"/>
            <w:r w:rsidRPr="00E06817">
              <w:t>London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Zoo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Legoland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Windsor</w:t>
            </w:r>
            <w:proofErr w:type="spellEnd"/>
            <w:r w:rsidRPr="00E06817">
              <w:t>.</w:t>
            </w:r>
          </w:p>
        </w:tc>
        <w:tc>
          <w:tcPr>
            <w:tcW w:w="580" w:type="pct"/>
            <w:gridSpan w:val="2"/>
          </w:tcPr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proofErr w:type="gramStart"/>
            <w:r w:rsidRPr="00E06817">
              <w:rPr>
                <w:lang w:val="en-US"/>
              </w:rPr>
              <w:t>to</w:t>
            </w:r>
            <w:proofErr w:type="gramEnd"/>
            <w:r w:rsidRPr="00E06817">
              <w:rPr>
                <w:lang w:val="en-US"/>
              </w:rPr>
              <w:t xml:space="preserve"> be like (What is it like?)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b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1.2), 3); 2.; 3.</w:t>
            </w:r>
          </w:p>
        </w:tc>
        <w:tc>
          <w:tcPr>
            <w:tcW w:w="561" w:type="pct"/>
          </w:tcPr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  <w:proofErr w:type="gramStart"/>
            <w:r w:rsidRPr="00E06817">
              <w:rPr>
                <w:lang w:val="en-US"/>
              </w:rPr>
              <w:t>to</w:t>
            </w:r>
            <w:proofErr w:type="gramEnd"/>
            <w:r w:rsidRPr="00E06817">
              <w:rPr>
                <w:lang w:val="en-US"/>
              </w:rPr>
              <w:t xml:space="preserve"> be like (What is it like?)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</w:t>
            </w:r>
          </w:p>
        </w:tc>
        <w:tc>
          <w:tcPr>
            <w:tcW w:w="532" w:type="pct"/>
            <w:gridSpan w:val="2"/>
          </w:tcPr>
          <w:p w:rsidR="00A53060" w:rsidRPr="00E06817" w:rsidRDefault="00A53060" w:rsidP="006E4335"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t>упр.1.2), 3); 3.; 4.</w:t>
            </w:r>
          </w:p>
        </w:tc>
        <w:tc>
          <w:tcPr>
            <w:tcW w:w="361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.1.4) (AB ex.1.); 3.</w:t>
            </w:r>
          </w:p>
        </w:tc>
        <w:tc>
          <w:tcPr>
            <w:tcW w:w="460" w:type="pct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.5. </w:t>
            </w:r>
          </w:p>
        </w:tc>
      </w:tr>
      <w:tr w:rsidR="00A53060" w:rsidRPr="009B74D0" w:rsidTr="006E4335">
        <w:trPr>
          <w:gridAfter w:val="1"/>
          <w:wAfter w:w="250" w:type="pct"/>
          <w:trHeight w:val="513"/>
        </w:trPr>
        <w:tc>
          <w:tcPr>
            <w:tcW w:w="311" w:type="pct"/>
          </w:tcPr>
          <w:p w:rsidR="00A53060" w:rsidRPr="0011709C" w:rsidRDefault="00A53060" w:rsidP="006E4335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</w:tcPr>
          <w:p w:rsidR="00A53060" w:rsidRPr="00EE4B48" w:rsidRDefault="00A53060" w:rsidP="006E4335">
            <w:r>
              <w:t>22</w:t>
            </w:r>
          </w:p>
        </w:tc>
        <w:tc>
          <w:tcPr>
            <w:tcW w:w="4128" w:type="pct"/>
            <w:gridSpan w:val="12"/>
          </w:tcPr>
          <w:p w:rsidR="00A53060" w:rsidRPr="00A53060" w:rsidRDefault="00A53060" w:rsidP="006E4335"/>
          <w:p w:rsidR="00A53060" w:rsidRPr="009B74D0" w:rsidRDefault="00A53060" w:rsidP="006E4335">
            <w:pPr>
              <w:jc w:val="center"/>
            </w:pPr>
            <w:r w:rsidRPr="009B74D0">
              <w:rPr>
                <w:b/>
              </w:rPr>
              <w:t>Урок повторение лексико-грамматического материала</w:t>
            </w:r>
            <w:proofErr w:type="gramStart"/>
            <w:r w:rsidRPr="009B74D0">
              <w:t xml:space="preserve"> !</w:t>
            </w:r>
            <w:proofErr w:type="gramEnd"/>
            <w:r w:rsidRPr="009B74D0">
              <w:t>* (</w:t>
            </w:r>
            <w:r w:rsidRPr="00E06817">
              <w:rPr>
                <w:lang w:val="en-US"/>
              </w:rPr>
              <w:t>AB</w:t>
            </w:r>
            <w:r w:rsidRPr="009B74D0">
              <w:t xml:space="preserve"> </w:t>
            </w:r>
            <w:r w:rsidRPr="00E06817">
              <w:rPr>
                <w:lang w:val="en-US"/>
              </w:rPr>
              <w:t>p</w:t>
            </w:r>
            <w:r w:rsidRPr="009B74D0">
              <w:t>.113)</w:t>
            </w:r>
          </w:p>
        </w:tc>
      </w:tr>
      <w:tr w:rsidR="00A53060" w:rsidRPr="00A53060" w:rsidTr="006E4335">
        <w:trPr>
          <w:gridAfter w:val="1"/>
          <w:wAfter w:w="250" w:type="pct"/>
          <w:trHeight w:val="2255"/>
        </w:trPr>
        <w:tc>
          <w:tcPr>
            <w:tcW w:w="311" w:type="pct"/>
          </w:tcPr>
          <w:p w:rsidR="00A53060" w:rsidRPr="00EE4B48" w:rsidRDefault="00A53060" w:rsidP="006E4335"/>
        </w:tc>
        <w:tc>
          <w:tcPr>
            <w:tcW w:w="311" w:type="pct"/>
            <w:gridSpan w:val="2"/>
          </w:tcPr>
          <w:p w:rsidR="00A53060" w:rsidRPr="00EE4B48" w:rsidRDefault="00A53060" w:rsidP="006E4335">
            <w:r>
              <w:t>23</w:t>
            </w:r>
          </w:p>
        </w:tc>
        <w:tc>
          <w:tcPr>
            <w:tcW w:w="407" w:type="pct"/>
            <w:gridSpan w:val="2"/>
          </w:tcPr>
          <w:p w:rsidR="00A53060" w:rsidRPr="00E06817" w:rsidRDefault="00A53060" w:rsidP="006E4335">
            <w:r w:rsidRPr="00E06817">
              <w:rPr>
                <w:lang w:val="en-US"/>
              </w:rPr>
              <w:t>Lesson</w:t>
            </w:r>
            <w:r w:rsidRPr="00E06817">
              <w:t xml:space="preserve"> 9.</w:t>
            </w:r>
          </w:p>
          <w:p w:rsidR="00A53060" w:rsidRPr="00E06817" w:rsidRDefault="00A53060" w:rsidP="006E4335"/>
          <w:p w:rsidR="00A53060" w:rsidRPr="00E06817" w:rsidRDefault="00A53060" w:rsidP="006E4335">
            <w:r w:rsidRPr="009B74D0">
              <w:rPr>
                <w:b/>
              </w:rPr>
              <w:t>Достопримечательности США, России, городов мира.</w:t>
            </w:r>
            <w:r w:rsidRPr="00E06817">
              <w:t xml:space="preserve"> Монолог описание.</w:t>
            </w:r>
          </w:p>
        </w:tc>
        <w:tc>
          <w:tcPr>
            <w:tcW w:w="681" w:type="pct"/>
          </w:tcPr>
          <w:p w:rsidR="00A53060" w:rsidRPr="00E06817" w:rsidRDefault="00A53060" w:rsidP="006E4335">
            <w:r w:rsidRPr="00E06817">
              <w:t xml:space="preserve">Развитие речевых умений (скрытый контроль уровня </w:t>
            </w:r>
            <w:proofErr w:type="spellStart"/>
            <w:r w:rsidRPr="00E06817">
              <w:t>сформированности</w:t>
            </w:r>
            <w:proofErr w:type="spellEnd"/>
            <w:r w:rsidRPr="00E06817">
              <w:t xml:space="preserve"> речевых умений).</w:t>
            </w:r>
          </w:p>
        </w:tc>
        <w:tc>
          <w:tcPr>
            <w:tcW w:w="550" w:type="pct"/>
            <w:gridSpan w:val="3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«Страны изучаемого языка и родная страна»; факты родной культуры в сопоставлении их с фактами культуры стран изучаемого языка.</w:t>
            </w:r>
          </w:p>
        </w:tc>
        <w:tc>
          <w:tcPr>
            <w:tcW w:w="2490" w:type="pct"/>
            <w:gridSpan w:val="6"/>
          </w:tcPr>
          <w:p w:rsidR="00A53060" w:rsidRPr="00E06817" w:rsidRDefault="00A53060" w:rsidP="006E4335"/>
          <w:p w:rsidR="00A53060" w:rsidRPr="00E06817" w:rsidRDefault="00A53060" w:rsidP="006E4335">
            <w:pPr>
              <w:jc w:val="center"/>
              <w:rPr>
                <w:lang w:val="en-US"/>
              </w:rPr>
            </w:pPr>
            <w:r w:rsidRPr="00E06817">
              <w:rPr>
                <w:lang w:val="en-US"/>
              </w:rPr>
              <w:t xml:space="preserve">Board Game:   B r a </w:t>
            </w:r>
            <w:proofErr w:type="spellStart"/>
            <w:r w:rsidRPr="00E06817">
              <w:rPr>
                <w:lang w:val="en-US"/>
              </w:rPr>
              <w:t>i</w:t>
            </w:r>
            <w:proofErr w:type="spellEnd"/>
            <w:r w:rsidRPr="00E06817">
              <w:rPr>
                <w:lang w:val="en-US"/>
              </w:rPr>
              <w:t xml:space="preserve"> n   o f   B r </w:t>
            </w:r>
            <w:proofErr w:type="spellStart"/>
            <w:r w:rsidRPr="00E06817">
              <w:rPr>
                <w:lang w:val="en-US"/>
              </w:rPr>
              <w:t>i</w:t>
            </w:r>
            <w:proofErr w:type="spellEnd"/>
            <w:r w:rsidRPr="00E06817">
              <w:rPr>
                <w:lang w:val="en-US"/>
              </w:rPr>
              <w:t xml:space="preserve"> t a </w:t>
            </w:r>
            <w:proofErr w:type="spellStart"/>
            <w:r w:rsidRPr="00E06817">
              <w:rPr>
                <w:lang w:val="en-US"/>
              </w:rPr>
              <w:t>i</w:t>
            </w:r>
            <w:proofErr w:type="spellEnd"/>
            <w:r w:rsidRPr="00E06817">
              <w:rPr>
                <w:lang w:val="en-US"/>
              </w:rPr>
              <w:t xml:space="preserve"> n</w:t>
            </w:r>
          </w:p>
        </w:tc>
      </w:tr>
      <w:tr w:rsidR="00A53060" w:rsidRPr="0034625E" w:rsidTr="006E4335">
        <w:trPr>
          <w:gridAfter w:val="1"/>
          <w:wAfter w:w="250" w:type="pct"/>
          <w:trHeight w:val="1398"/>
        </w:trPr>
        <w:tc>
          <w:tcPr>
            <w:tcW w:w="311" w:type="pct"/>
            <w:tcBorders>
              <w:top w:val="nil"/>
            </w:tcBorders>
          </w:tcPr>
          <w:p w:rsidR="00A53060" w:rsidRPr="0011709C" w:rsidRDefault="00A53060" w:rsidP="006E4335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A53060" w:rsidRPr="00E06817" w:rsidRDefault="00A53060" w:rsidP="006E4335">
            <w:r>
              <w:t>24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A53060" w:rsidRPr="0011709C" w:rsidRDefault="00A53060" w:rsidP="006E4335">
            <w:r w:rsidRPr="00E06817">
              <w:rPr>
                <w:lang w:val="en-US"/>
              </w:rPr>
              <w:t>Lessons</w:t>
            </w:r>
            <w:r>
              <w:t xml:space="preserve"> 10.</w:t>
            </w:r>
          </w:p>
          <w:p w:rsidR="00A53060" w:rsidRPr="009B74D0" w:rsidRDefault="00A53060" w:rsidP="006E4335">
            <w:pPr>
              <w:rPr>
                <w:b/>
              </w:rPr>
            </w:pPr>
            <w:r w:rsidRPr="009B74D0">
              <w:rPr>
                <w:b/>
              </w:rPr>
              <w:t xml:space="preserve">Контроль </w:t>
            </w:r>
            <w:proofErr w:type="spellStart"/>
            <w:r w:rsidRPr="009B74D0">
              <w:rPr>
                <w:b/>
              </w:rPr>
              <w:t>аудирования</w:t>
            </w:r>
            <w:proofErr w:type="spellEnd"/>
            <w:r w:rsidRPr="009B74D0">
              <w:rPr>
                <w:b/>
              </w:rPr>
              <w:t xml:space="preserve"> по теме «Страны изучаемого языка и родная страна»;</w:t>
            </w:r>
          </w:p>
          <w:p w:rsidR="00A53060" w:rsidRPr="00E06817" w:rsidRDefault="00A53060" w:rsidP="006E4335"/>
        </w:tc>
        <w:tc>
          <w:tcPr>
            <w:tcW w:w="681" w:type="pct"/>
            <w:shd w:val="clear" w:color="auto" w:fill="auto"/>
          </w:tcPr>
          <w:p w:rsidR="00A53060" w:rsidRPr="00E06817" w:rsidRDefault="00A53060" w:rsidP="006E4335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A53060" w:rsidRPr="00E06817" w:rsidRDefault="00A53060" w:rsidP="006E4335">
            <w:r w:rsidRPr="00E06817">
              <w:rPr>
                <w:i/>
              </w:rPr>
              <w:t>Тема:</w:t>
            </w:r>
            <w:r w:rsidRPr="00E06817">
              <w:t xml:space="preserve"> «Страны изучаемого языка и родная страна»;</w:t>
            </w:r>
          </w:p>
          <w:p w:rsidR="00A53060" w:rsidRPr="00E06817" w:rsidRDefault="00A53060" w:rsidP="006E4335"/>
        </w:tc>
        <w:tc>
          <w:tcPr>
            <w:tcW w:w="580" w:type="pct"/>
            <w:gridSpan w:val="2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8.</w:t>
            </w:r>
          </w:p>
        </w:tc>
        <w:tc>
          <w:tcPr>
            <w:tcW w:w="561" w:type="pct"/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</w:p>
          <w:p w:rsidR="00A53060" w:rsidRPr="00E06817" w:rsidRDefault="00A53060" w:rsidP="006E4335">
            <w:pPr>
              <w:rPr>
                <w:lang w:val="en-US"/>
              </w:rPr>
            </w:pPr>
          </w:p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.I. Listening Comprehension (AB-I)</w:t>
            </w:r>
          </w:p>
        </w:tc>
        <w:tc>
          <w:tcPr>
            <w:tcW w:w="510" w:type="pct"/>
            <w:shd w:val="clear" w:color="auto" w:fill="auto"/>
          </w:tcPr>
          <w:p w:rsidR="00A53060" w:rsidRPr="00E06817" w:rsidRDefault="00A53060" w:rsidP="006E4335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A53060" w:rsidRPr="00E06817" w:rsidRDefault="00A53060" w:rsidP="006E4335"/>
          <w:p w:rsidR="00A53060" w:rsidRPr="00E06817" w:rsidRDefault="00A53060" w:rsidP="006E4335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A53060" w:rsidRPr="00E06817" w:rsidRDefault="00A53060" w:rsidP="006E4335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.III. Use of English (AB-III); V. Writing; VI. Cultural Awareness; VIII. Self-Assessment (AB-IV)</w:t>
            </w:r>
          </w:p>
        </w:tc>
        <w:tc>
          <w:tcPr>
            <w:tcW w:w="460" w:type="pct"/>
            <w:shd w:val="clear" w:color="auto" w:fill="auto"/>
          </w:tcPr>
          <w:p w:rsidR="00A53060" w:rsidRPr="0034625E" w:rsidRDefault="00A53060" w:rsidP="006E4335">
            <w:r>
              <w:t>-</w:t>
            </w:r>
            <w:bookmarkStart w:id="0" w:name="_GoBack"/>
            <w:bookmarkEnd w:id="0"/>
          </w:p>
        </w:tc>
      </w:tr>
    </w:tbl>
    <w:p w:rsidR="00A53060" w:rsidRPr="0011709C" w:rsidRDefault="00A53060" w:rsidP="00A53060">
      <w:pPr>
        <w:rPr>
          <w:lang w:val="en-US"/>
        </w:rPr>
      </w:pPr>
    </w:p>
    <w:p w:rsidR="00A53060" w:rsidRPr="00E06817" w:rsidRDefault="00A53060" w:rsidP="00A53060">
      <w:pPr>
        <w:jc w:val="both"/>
        <w:rPr>
          <w:b/>
          <w:lang w:val="en-US"/>
        </w:rPr>
      </w:pPr>
    </w:p>
    <w:p w:rsidR="00DA0E7E" w:rsidRDefault="00DA0E7E">
      <w:pPr>
        <w:rPr>
          <w:sz w:val="24"/>
        </w:rPr>
        <w:sectPr w:rsidR="00DA0E7E">
          <w:pgSz w:w="11900" w:h="16840"/>
          <w:pgMar w:top="560" w:right="560" w:bottom="280" w:left="560" w:header="720" w:footer="720" w:gutter="0"/>
          <w:cols w:space="720"/>
        </w:sectPr>
      </w:pPr>
    </w:p>
    <w:p w:rsidR="00DA0E7E" w:rsidRDefault="00DA0E7E">
      <w:pPr>
        <w:spacing w:before="66"/>
        <w:ind w:left="106"/>
        <w:rPr>
          <w:b/>
          <w:sz w:val="24"/>
        </w:rPr>
      </w:pPr>
      <w:r w:rsidRPr="00DA0E7E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A53060">
        <w:rPr>
          <w:b/>
          <w:sz w:val="24"/>
        </w:rPr>
        <w:t>УЧЕБНО-МЕТОДИЧЕСКОЕ</w:t>
      </w:r>
      <w:r w:rsidR="00A53060">
        <w:rPr>
          <w:b/>
          <w:spacing w:val="-13"/>
          <w:sz w:val="24"/>
        </w:rPr>
        <w:t xml:space="preserve"> </w:t>
      </w:r>
      <w:r w:rsidR="00A53060">
        <w:rPr>
          <w:b/>
          <w:sz w:val="24"/>
        </w:rPr>
        <w:t>ОБЕСПЕЧЕНИЕ</w:t>
      </w:r>
      <w:r w:rsidR="00A53060">
        <w:rPr>
          <w:b/>
          <w:spacing w:val="-12"/>
          <w:sz w:val="24"/>
        </w:rPr>
        <w:t xml:space="preserve"> </w:t>
      </w:r>
      <w:r w:rsidR="00A53060">
        <w:rPr>
          <w:b/>
          <w:sz w:val="24"/>
        </w:rPr>
        <w:t>ОБРАЗОВАТЕЛЬНОГО</w:t>
      </w:r>
      <w:r w:rsidR="00A53060">
        <w:rPr>
          <w:b/>
          <w:spacing w:val="-13"/>
          <w:sz w:val="24"/>
        </w:rPr>
        <w:t xml:space="preserve"> </w:t>
      </w:r>
      <w:r w:rsidR="00A53060">
        <w:rPr>
          <w:b/>
          <w:sz w:val="24"/>
        </w:rPr>
        <w:t>ПРОЦЕССА</w:t>
      </w:r>
    </w:p>
    <w:p w:rsidR="00DA0E7E" w:rsidRDefault="00A53060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DA0E7E" w:rsidRDefault="00A53060">
      <w:pPr>
        <w:pStyle w:val="a3"/>
        <w:spacing w:before="156"/>
        <w:ind w:firstLine="0"/>
      </w:pPr>
      <w:r>
        <w:t>Кузовлев</w:t>
      </w:r>
      <w:r>
        <w:rPr>
          <w:spacing w:val="-4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Лапа</w:t>
      </w:r>
      <w:r>
        <w:rPr>
          <w:spacing w:val="-3"/>
        </w:rPr>
        <w:t xml:space="preserve"> </w:t>
      </w:r>
      <w:r>
        <w:t>Н.М.,</w:t>
      </w:r>
      <w:r>
        <w:rPr>
          <w:spacing w:val="-3"/>
        </w:rPr>
        <w:t xml:space="preserve"> </w:t>
      </w:r>
      <w:r>
        <w:t>Костина</w:t>
      </w:r>
      <w:r>
        <w:rPr>
          <w:spacing w:val="-3"/>
        </w:rPr>
        <w:t xml:space="preserve"> </w:t>
      </w:r>
      <w:r>
        <w:t>И.Н.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«Издательство</w:t>
      </w:r>
    </w:p>
    <w:p w:rsidR="00DA0E7E" w:rsidRDefault="00A53060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DA0E7E" w:rsidRDefault="00A53060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A0E7E" w:rsidRDefault="00DA0E7E">
      <w:pPr>
        <w:pStyle w:val="a3"/>
        <w:spacing w:before="10"/>
        <w:ind w:left="0" w:firstLine="0"/>
        <w:rPr>
          <w:b/>
          <w:sz w:val="21"/>
        </w:rPr>
      </w:pPr>
    </w:p>
    <w:p w:rsidR="00DA0E7E" w:rsidRDefault="00A53060">
      <w:pPr>
        <w:spacing w:before="1"/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DA0E7E" w:rsidRDefault="00DA0E7E">
      <w:pPr>
        <w:rPr>
          <w:sz w:val="24"/>
        </w:rPr>
        <w:sectPr w:rsidR="00DA0E7E">
          <w:pgSz w:w="11900" w:h="16840"/>
          <w:pgMar w:top="520" w:right="560" w:bottom="280" w:left="560" w:header="720" w:footer="720" w:gutter="0"/>
          <w:cols w:space="720"/>
        </w:sectPr>
      </w:pPr>
    </w:p>
    <w:p w:rsidR="00DA0E7E" w:rsidRDefault="00DA0E7E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A53060">
        <w:t>МАТЕРИАЛЬНО-ТЕХНИЧЕСКОЕ</w:t>
      </w:r>
      <w:r w:rsidR="00A53060">
        <w:rPr>
          <w:spacing w:val="-14"/>
        </w:rPr>
        <w:t xml:space="preserve"> </w:t>
      </w:r>
      <w:r w:rsidR="00A53060">
        <w:t>ОБЕСПЕЧЕНИЕ</w:t>
      </w:r>
      <w:r w:rsidR="00A53060">
        <w:rPr>
          <w:spacing w:val="-13"/>
        </w:rPr>
        <w:t xml:space="preserve"> </w:t>
      </w:r>
      <w:r w:rsidR="00A53060">
        <w:t>ОБРАЗОВАТЕЛЬНОГО</w:t>
      </w:r>
      <w:r w:rsidR="00A53060">
        <w:rPr>
          <w:spacing w:val="-14"/>
        </w:rPr>
        <w:t xml:space="preserve"> </w:t>
      </w:r>
      <w:r w:rsidR="00A53060">
        <w:t>ПРОЦЕССА</w:t>
      </w:r>
    </w:p>
    <w:p w:rsidR="00DA0E7E" w:rsidRDefault="00A5306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A0E7E" w:rsidRDefault="00DA0E7E">
      <w:pPr>
        <w:pStyle w:val="a3"/>
        <w:spacing w:before="10"/>
        <w:ind w:left="0" w:firstLine="0"/>
        <w:rPr>
          <w:b/>
          <w:sz w:val="21"/>
        </w:rPr>
      </w:pPr>
    </w:p>
    <w:p w:rsidR="00DA0E7E" w:rsidRDefault="00A53060">
      <w:pPr>
        <w:pStyle w:val="Heading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DA0E7E" w:rsidRDefault="00DA0E7E">
      <w:pPr>
        <w:sectPr w:rsidR="00DA0E7E">
          <w:pgSz w:w="11900" w:h="16840"/>
          <w:pgMar w:top="520" w:right="560" w:bottom="280" w:left="560" w:header="720" w:footer="720" w:gutter="0"/>
          <w:cols w:space="720"/>
        </w:sectPr>
      </w:pPr>
    </w:p>
    <w:p w:rsidR="00DA0E7E" w:rsidRDefault="00DA0E7E">
      <w:pPr>
        <w:pStyle w:val="a3"/>
        <w:spacing w:before="4"/>
        <w:ind w:left="0" w:firstLine="0"/>
        <w:rPr>
          <w:b/>
          <w:sz w:val="17"/>
        </w:rPr>
      </w:pPr>
    </w:p>
    <w:sectPr w:rsidR="00DA0E7E" w:rsidSect="00DA0E7E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60" w:rsidRDefault="00A53060" w:rsidP="00A53060">
      <w:r>
        <w:separator/>
      </w:r>
    </w:p>
  </w:endnote>
  <w:endnote w:type="continuationSeparator" w:id="0">
    <w:p w:rsidR="00A53060" w:rsidRDefault="00A53060" w:rsidP="00A53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60" w:rsidRDefault="00A53060" w:rsidP="00A53060">
      <w:r>
        <w:separator/>
      </w:r>
    </w:p>
  </w:footnote>
  <w:footnote w:type="continuationSeparator" w:id="0">
    <w:p w:rsidR="00A53060" w:rsidRDefault="00A53060" w:rsidP="00A53060">
      <w:r>
        <w:continuationSeparator/>
      </w:r>
    </w:p>
  </w:footnote>
  <w:footnote w:id="1">
    <w:p w:rsidR="00A53060" w:rsidRPr="00381253" w:rsidRDefault="00A53060" w:rsidP="00A53060">
      <w:pPr>
        <w:pStyle w:val="af3"/>
        <w:rPr>
          <w:lang w:val="ru-RU"/>
        </w:rPr>
      </w:pPr>
      <w:r w:rsidRPr="00381253">
        <w:rPr>
          <w:rStyle w:val="af5"/>
          <w:lang w:val="ru-RU"/>
        </w:rPr>
        <w:t>! выполняется на усмотрение учителя</w:t>
      </w:r>
    </w:p>
  </w:footnote>
  <w:footnote w:id="2">
    <w:p w:rsidR="00A53060" w:rsidRPr="00381253" w:rsidRDefault="00A53060" w:rsidP="00A53060">
      <w:pPr>
        <w:pStyle w:val="af3"/>
        <w:rPr>
          <w:lang w:val="en-US"/>
        </w:rPr>
      </w:pPr>
      <w:r w:rsidRPr="00381253">
        <w:rPr>
          <w:lang w:val="ru-RU"/>
        </w:rPr>
        <w:t>*выполняется на усмотрение учителя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F"/>
    <w:multiLevelType w:val="multilevel"/>
    <w:tmpl w:val="0000000F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/>
      </w:rPr>
    </w:lvl>
  </w:abstractNum>
  <w:abstractNum w:abstractNumId="2">
    <w:nsid w:val="00000011"/>
    <w:multiLevelType w:val="multilevel"/>
    <w:tmpl w:val="00000011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0001238"/>
    <w:multiLevelType w:val="hybridMultilevel"/>
    <w:tmpl w:val="ECF64D0A"/>
    <w:lvl w:ilvl="0" w:tplc="0716130C">
      <w:start w:val="1"/>
      <w:numFmt w:val="bullet"/>
      <w:lvlText w:val="В"/>
      <w:lvlJc w:val="left"/>
    </w:lvl>
    <w:lvl w:ilvl="1" w:tplc="1F009208">
      <w:start w:val="1"/>
      <w:numFmt w:val="bullet"/>
      <w:lvlText w:val="В"/>
      <w:lvlJc w:val="left"/>
    </w:lvl>
    <w:lvl w:ilvl="2" w:tplc="C4069E16">
      <w:start w:val="1"/>
      <w:numFmt w:val="bullet"/>
      <w:lvlText w:val="В"/>
      <w:lvlJc w:val="left"/>
    </w:lvl>
    <w:lvl w:ilvl="3" w:tplc="4B241944">
      <w:numFmt w:val="decimal"/>
      <w:lvlText w:val=""/>
      <w:lvlJc w:val="left"/>
    </w:lvl>
    <w:lvl w:ilvl="4" w:tplc="B742F410">
      <w:numFmt w:val="decimal"/>
      <w:lvlText w:val=""/>
      <w:lvlJc w:val="left"/>
    </w:lvl>
    <w:lvl w:ilvl="5" w:tplc="9844F320">
      <w:numFmt w:val="decimal"/>
      <w:lvlText w:val=""/>
      <w:lvlJc w:val="left"/>
    </w:lvl>
    <w:lvl w:ilvl="6" w:tplc="CA002136">
      <w:numFmt w:val="decimal"/>
      <w:lvlText w:val=""/>
      <w:lvlJc w:val="left"/>
    </w:lvl>
    <w:lvl w:ilvl="7" w:tplc="8C9CDF26">
      <w:numFmt w:val="decimal"/>
      <w:lvlText w:val=""/>
      <w:lvlJc w:val="left"/>
    </w:lvl>
    <w:lvl w:ilvl="8" w:tplc="4B36C19A">
      <w:numFmt w:val="decimal"/>
      <w:lvlText w:val=""/>
      <w:lvlJc w:val="left"/>
    </w:lvl>
  </w:abstractNum>
  <w:abstractNum w:abstractNumId="4">
    <w:nsid w:val="022F7453"/>
    <w:multiLevelType w:val="hybridMultilevel"/>
    <w:tmpl w:val="CAC20500"/>
    <w:lvl w:ilvl="0" w:tplc="0DFA7C0A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8254E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719CF95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100E570A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7C8A159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8A80DAEA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C150C6D8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EF7E6324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C850353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5">
    <w:nsid w:val="150F030D"/>
    <w:multiLevelType w:val="hybridMultilevel"/>
    <w:tmpl w:val="8E54B65A"/>
    <w:lvl w:ilvl="0" w:tplc="48F68106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3DA0C66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15BE6D70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EB5E0ED8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E7E60B5C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35B4A4E8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ECA41894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3C74A696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4AD892FA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6">
    <w:nsid w:val="19284C81"/>
    <w:multiLevelType w:val="hybridMultilevel"/>
    <w:tmpl w:val="87B46A2A"/>
    <w:lvl w:ilvl="0" w:tplc="36B4E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51297"/>
    <w:multiLevelType w:val="hybridMultilevel"/>
    <w:tmpl w:val="CC4C28EC"/>
    <w:lvl w:ilvl="0" w:tplc="316095F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1CAE708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9C481A3E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35D69F00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32C403CE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5BEAB682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1AAA6AE0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6BCE1F28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A6FA4514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8">
    <w:nsid w:val="32006D51"/>
    <w:multiLevelType w:val="hybridMultilevel"/>
    <w:tmpl w:val="FEA6C6AC"/>
    <w:lvl w:ilvl="0" w:tplc="64E6317A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9CAA09E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3CDE9A60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FDE4B168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6ECC0AC2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F3CEE082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5C84ADB4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842E7D0C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A8D8F7B4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9">
    <w:nsid w:val="3A005E4E"/>
    <w:multiLevelType w:val="hybridMultilevel"/>
    <w:tmpl w:val="44E2E194"/>
    <w:lvl w:ilvl="0" w:tplc="9CF88234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FD82354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D94E1DC6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95EADEA8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78F6F5D2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12A0FA20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69ECF79E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F048B0BA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82AC85EC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10">
    <w:nsid w:val="48855629"/>
    <w:multiLevelType w:val="hybridMultilevel"/>
    <w:tmpl w:val="45E8223E"/>
    <w:lvl w:ilvl="0" w:tplc="E5AA4898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86B12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EC8C4E9C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3E6C0CC2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C9B2621E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6E341B4C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9C2CBD96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B6AA0AD2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73A01DE0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11">
    <w:nsid w:val="4FCB59C2"/>
    <w:multiLevelType w:val="hybridMultilevel"/>
    <w:tmpl w:val="431052C0"/>
    <w:lvl w:ilvl="0" w:tplc="EAD48CAE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022F90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F6EC66FA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FC5AAD6E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D1202F5E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A6CC7592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E8E2B628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C026279E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20BADAAC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12">
    <w:nsid w:val="643B71A9"/>
    <w:multiLevelType w:val="hybridMultilevel"/>
    <w:tmpl w:val="570CCF34"/>
    <w:lvl w:ilvl="0" w:tplc="B5ECCA0A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E29062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652E200E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00029BE8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9E34DACE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D17295E8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82464D70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558AE6A0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47C48F78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13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A0E7E"/>
    <w:rsid w:val="000877B3"/>
    <w:rsid w:val="00A53060"/>
    <w:rsid w:val="00DA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0E7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A53060"/>
    <w:pPr>
      <w:keepNext/>
      <w:keepLines/>
      <w:widowControl/>
      <w:autoSpaceDE/>
      <w:autoSpaceDN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E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DA0E7E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A0E7E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A0E7E"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DA0E7E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DA0E7E"/>
  </w:style>
  <w:style w:type="character" w:customStyle="1" w:styleId="10">
    <w:name w:val="Заголовок 1 Знак"/>
    <w:basedOn w:val="a0"/>
    <w:link w:val="1"/>
    <w:rsid w:val="00A53060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paragraph" w:styleId="a6">
    <w:name w:val="Balloon Text"/>
    <w:basedOn w:val="a"/>
    <w:link w:val="a7"/>
    <w:semiHidden/>
    <w:unhideWhenUsed/>
    <w:rsid w:val="00A53060"/>
    <w:pPr>
      <w:widowControl/>
      <w:autoSpaceDE/>
      <w:autoSpaceDN/>
    </w:pPr>
    <w:rPr>
      <w:rFonts w:ascii="Segoe UI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A5306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50">
    <w:name w:val="Font Style50"/>
    <w:rsid w:val="00A53060"/>
    <w:rPr>
      <w:rFonts w:ascii="Trebuchet MS" w:hAnsi="Trebuchet MS"/>
      <w:i/>
      <w:sz w:val="24"/>
    </w:rPr>
  </w:style>
  <w:style w:type="paragraph" w:customStyle="1" w:styleId="11">
    <w:name w:val="Абзац списка1"/>
    <w:basedOn w:val="a"/>
    <w:rsid w:val="00A53060"/>
    <w:pPr>
      <w:widowControl/>
      <w:autoSpaceDE/>
      <w:autoSpaceDN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ListParagraph1">
    <w:name w:val="List Paragraph1"/>
    <w:basedOn w:val="a"/>
    <w:rsid w:val="00A53060"/>
    <w:pPr>
      <w:widowControl/>
      <w:autoSpaceDE/>
      <w:autoSpaceDN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2">
    <w:name w:val="Абзац списка2"/>
    <w:basedOn w:val="a"/>
    <w:rsid w:val="00A53060"/>
    <w:pPr>
      <w:widowControl/>
      <w:autoSpaceDE/>
      <w:autoSpaceDN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a8">
    <w:name w:val="Стиль"/>
    <w:rsid w:val="00A53060"/>
    <w:pPr>
      <w:overflowPunct w:val="0"/>
      <w:adjustRightInd w:val="0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A53060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2">
    <w:name w:val="Текст1"/>
    <w:basedOn w:val="a"/>
    <w:rsid w:val="00A53060"/>
    <w:pPr>
      <w:widowControl/>
      <w:overflowPunct w:val="0"/>
      <w:adjustRightInd w:val="0"/>
      <w:textAlignment w:val="baseline"/>
    </w:pPr>
    <w:rPr>
      <w:rFonts w:ascii="Courier New" w:hAnsi="Courier New"/>
      <w:sz w:val="20"/>
      <w:szCs w:val="20"/>
      <w:lang w:val="en-GB" w:eastAsia="ru-RU"/>
    </w:rPr>
  </w:style>
  <w:style w:type="paragraph" w:customStyle="1" w:styleId="a9">
    <w:name w:val="Новый"/>
    <w:basedOn w:val="a"/>
    <w:rsid w:val="00A53060"/>
    <w:pPr>
      <w:widowControl/>
      <w:autoSpaceDE/>
      <w:autoSpaceDN/>
      <w:spacing w:line="360" w:lineRule="auto"/>
      <w:ind w:firstLine="454"/>
      <w:jc w:val="both"/>
    </w:pPr>
    <w:rPr>
      <w:rFonts w:eastAsia="Calibri"/>
      <w:sz w:val="28"/>
      <w:szCs w:val="24"/>
      <w:lang w:eastAsia="ru-RU"/>
    </w:rPr>
  </w:style>
  <w:style w:type="table" w:styleId="aa">
    <w:name w:val="Table Grid"/>
    <w:basedOn w:val="a1"/>
    <w:rsid w:val="00A53060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A53060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A53060"/>
    <w:pPr>
      <w:widowControl/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A5306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rsid w:val="00A53060"/>
    <w:pPr>
      <w:widowControl/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A5306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0">
    <w:name w:val="Содержимое таблицы"/>
    <w:basedOn w:val="a"/>
    <w:rsid w:val="00A53060"/>
    <w:pPr>
      <w:suppressLineNumbers/>
      <w:suppressAutoHyphens/>
      <w:autoSpaceDE/>
      <w:autoSpaceDN/>
    </w:pPr>
    <w:rPr>
      <w:rFonts w:eastAsia="SimSun" w:cs="Tahoma"/>
      <w:kern w:val="2"/>
      <w:sz w:val="24"/>
      <w:szCs w:val="24"/>
      <w:lang w:eastAsia="hi-IN" w:bidi="hi-IN"/>
    </w:rPr>
  </w:style>
  <w:style w:type="paragraph" w:customStyle="1" w:styleId="13">
    <w:name w:val="Заголовок оглавления1"/>
    <w:basedOn w:val="1"/>
    <w:next w:val="a"/>
    <w:semiHidden/>
    <w:rsid w:val="00A53060"/>
    <w:pPr>
      <w:spacing w:line="276" w:lineRule="auto"/>
      <w:outlineLvl w:val="9"/>
    </w:pPr>
    <w:rPr>
      <w:lang w:eastAsia="en-US"/>
    </w:rPr>
  </w:style>
  <w:style w:type="character" w:styleId="af1">
    <w:name w:val="Strong"/>
    <w:qFormat/>
    <w:rsid w:val="00A53060"/>
    <w:rPr>
      <w:b/>
      <w:spacing w:val="0"/>
    </w:rPr>
  </w:style>
  <w:style w:type="paragraph" w:customStyle="1" w:styleId="Style17">
    <w:name w:val="Style17"/>
    <w:basedOn w:val="a"/>
    <w:rsid w:val="00A53060"/>
    <w:pPr>
      <w:adjustRightInd w:val="0"/>
    </w:pPr>
    <w:rPr>
      <w:rFonts w:ascii="Trebuchet MS" w:eastAsia="Calibri" w:hAnsi="Trebuchet MS"/>
      <w:sz w:val="24"/>
      <w:szCs w:val="24"/>
      <w:lang w:eastAsia="ru-RU"/>
    </w:rPr>
  </w:style>
  <w:style w:type="character" w:customStyle="1" w:styleId="FontStyle59">
    <w:name w:val="Font Style59"/>
    <w:rsid w:val="00A53060"/>
    <w:rPr>
      <w:rFonts w:ascii="Times New Roman" w:hAnsi="Times New Roman"/>
      <w:b/>
      <w:sz w:val="26"/>
    </w:rPr>
  </w:style>
  <w:style w:type="paragraph" w:customStyle="1" w:styleId="Style27">
    <w:name w:val="Style27"/>
    <w:basedOn w:val="a"/>
    <w:rsid w:val="00A53060"/>
    <w:pPr>
      <w:adjustRightInd w:val="0"/>
    </w:pPr>
    <w:rPr>
      <w:rFonts w:ascii="Trebuchet MS" w:eastAsia="Calibri" w:hAnsi="Trebuchet MS"/>
      <w:sz w:val="24"/>
      <w:szCs w:val="24"/>
      <w:lang w:eastAsia="ru-RU"/>
    </w:rPr>
  </w:style>
  <w:style w:type="character" w:customStyle="1" w:styleId="14">
    <w:name w:val="Основной шрифт абзаца1"/>
    <w:rsid w:val="00A53060"/>
  </w:style>
  <w:style w:type="paragraph" w:customStyle="1" w:styleId="Standard">
    <w:name w:val="Standard"/>
    <w:uiPriority w:val="99"/>
    <w:rsid w:val="00A53060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Calibri"/>
      <w:kern w:val="3"/>
      <w:lang w:val="ru-RU"/>
    </w:rPr>
  </w:style>
  <w:style w:type="character" w:customStyle="1" w:styleId="FontStyle47">
    <w:name w:val="Font Style47"/>
    <w:uiPriority w:val="99"/>
    <w:rsid w:val="00A53060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Standard"/>
    <w:uiPriority w:val="99"/>
    <w:rsid w:val="00A53060"/>
    <w:pPr>
      <w:spacing w:after="0" w:line="276" w:lineRule="exact"/>
      <w:ind w:firstLine="360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c10">
    <w:name w:val="c10"/>
    <w:uiPriority w:val="99"/>
    <w:rsid w:val="00A53060"/>
    <w:rPr>
      <w:rFonts w:cs="Times New Roman"/>
    </w:rPr>
  </w:style>
  <w:style w:type="paragraph" w:styleId="af2">
    <w:name w:val="Normal (Web)"/>
    <w:basedOn w:val="Standard"/>
    <w:uiPriority w:val="99"/>
    <w:rsid w:val="00A53060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Textbody">
    <w:name w:val="Text body"/>
    <w:basedOn w:val="Standard"/>
    <w:uiPriority w:val="99"/>
    <w:rsid w:val="00A53060"/>
    <w:pPr>
      <w:widowControl w:val="0"/>
      <w:shd w:val="clear" w:color="auto" w:fill="FFFFFF"/>
      <w:spacing w:after="180" w:line="202" w:lineRule="exact"/>
      <w:jc w:val="center"/>
    </w:pPr>
    <w:rPr>
      <w:rFonts w:eastAsia="Times New Roman"/>
      <w:sz w:val="16"/>
      <w:szCs w:val="16"/>
      <w:lang w:bidi="hi-IN"/>
    </w:rPr>
  </w:style>
  <w:style w:type="paragraph" w:styleId="af3">
    <w:name w:val="footnote text"/>
    <w:basedOn w:val="a"/>
    <w:link w:val="af4"/>
    <w:rsid w:val="00A53060"/>
    <w:pPr>
      <w:widowControl/>
      <w:autoSpaceDE/>
      <w:autoSpaceDN/>
    </w:pPr>
    <w:rPr>
      <w:sz w:val="20"/>
      <w:szCs w:val="20"/>
      <w:lang w:val="en-GB" w:eastAsia="ru-RU"/>
    </w:rPr>
  </w:style>
  <w:style w:type="character" w:customStyle="1" w:styleId="af4">
    <w:name w:val="Текст сноски Знак"/>
    <w:basedOn w:val="a0"/>
    <w:link w:val="af3"/>
    <w:rsid w:val="00A5306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5">
    <w:name w:val="footnote reference"/>
    <w:rsid w:val="00A53060"/>
    <w:rPr>
      <w:vertAlign w:val="superscript"/>
    </w:rPr>
  </w:style>
  <w:style w:type="paragraph" w:styleId="af6">
    <w:name w:val="endnote text"/>
    <w:basedOn w:val="a"/>
    <w:link w:val="af7"/>
    <w:rsid w:val="00A53060"/>
    <w:pPr>
      <w:widowControl/>
      <w:autoSpaceDE/>
      <w:autoSpaceDN/>
    </w:pPr>
    <w:rPr>
      <w:sz w:val="20"/>
      <w:szCs w:val="20"/>
      <w:lang w:val="en-GB" w:eastAsia="ru-RU"/>
    </w:rPr>
  </w:style>
  <w:style w:type="character" w:customStyle="1" w:styleId="af7">
    <w:name w:val="Текст концевой сноски Знак"/>
    <w:basedOn w:val="a0"/>
    <w:link w:val="af6"/>
    <w:rsid w:val="00A5306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8">
    <w:name w:val="endnote reference"/>
    <w:rsid w:val="00A53060"/>
    <w:rPr>
      <w:vertAlign w:val="superscript"/>
    </w:rPr>
  </w:style>
  <w:style w:type="character" w:styleId="af9">
    <w:name w:val="page number"/>
    <w:basedOn w:val="a0"/>
    <w:rsid w:val="00A53060"/>
  </w:style>
  <w:style w:type="paragraph" w:styleId="afa">
    <w:name w:val="No Spacing"/>
    <w:basedOn w:val="a"/>
    <w:link w:val="afb"/>
    <w:uiPriority w:val="1"/>
    <w:qFormat/>
    <w:rsid w:val="00A53060"/>
    <w:pPr>
      <w:widowControl/>
      <w:autoSpaceDE/>
      <w:autoSpaceDN/>
    </w:pPr>
    <w:rPr>
      <w:rFonts w:ascii="Calibri" w:eastAsia="Calibri" w:hAnsi="Calibri"/>
      <w:i/>
      <w:iCs/>
      <w:sz w:val="20"/>
      <w:szCs w:val="20"/>
      <w:lang w:val="en-US" w:bidi="en-US"/>
    </w:rPr>
  </w:style>
  <w:style w:type="character" w:customStyle="1" w:styleId="afb">
    <w:name w:val="Без интервала Знак"/>
    <w:link w:val="afa"/>
    <w:uiPriority w:val="1"/>
    <w:locked/>
    <w:rsid w:val="00A53060"/>
    <w:rPr>
      <w:rFonts w:ascii="Calibri" w:eastAsia="Calibri" w:hAnsi="Calibri" w:cs="Times New Roman"/>
      <w:i/>
      <w:iCs/>
      <w:sz w:val="20"/>
      <w:szCs w:val="20"/>
      <w:lang w:bidi="en-US"/>
    </w:rPr>
  </w:style>
  <w:style w:type="paragraph" w:customStyle="1" w:styleId="31">
    <w:name w:val="Основной текст с отступом 31"/>
    <w:basedOn w:val="a"/>
    <w:rsid w:val="00A53060"/>
    <w:pPr>
      <w:suppressAutoHyphens/>
      <w:autoSpaceDE/>
      <w:autoSpaceDN/>
      <w:spacing w:line="360" w:lineRule="auto"/>
      <w:ind w:firstLine="709"/>
      <w:jc w:val="both"/>
    </w:pPr>
    <w:rPr>
      <w:rFonts w:eastAsia="Lucida Sans Unicode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530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15144</Words>
  <Characters>86324</Characters>
  <Application>Microsoft Office Word</Application>
  <DocSecurity>0</DocSecurity>
  <Lines>719</Lines>
  <Paragraphs>202</Paragraphs>
  <ScaleCrop>false</ScaleCrop>
  <Company>.</Company>
  <LinksUpToDate>false</LinksUpToDate>
  <CharactersWithSpaces>101266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3</cp:revision>
  <dcterms:created xsi:type="dcterms:W3CDTF">2022-09-09T08:44:00Z</dcterms:created>
  <dcterms:modified xsi:type="dcterms:W3CDTF">2022-09-09T08:47:00Z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2022-08-26T00:00:00Z</vt:filetime>
  </property>
</Properties>
</file>