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407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мэрии города Ярославля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школа № 41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ОШ №41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Савина В.А.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1621954)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1740754" w:id="5"/>
    <w:p>
      <w:pPr>
        <w:sectPr>
          <w:pgSz w:w="11906" w:h="16383" w:orient="portrait"/>
        </w:sectPr>
      </w:pPr>
    </w:p>
    <w:bookmarkEnd w:id="5"/>
    <w:bookmarkEnd w:id="0"/>
    <w:bookmarkStart w:name="block-117407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1740756" w:id="8"/>
    <w:p>
      <w:pPr>
        <w:sectPr>
          <w:pgSz w:w="11906" w:h="16383" w:orient="portrait"/>
        </w:sectPr>
      </w:pPr>
    </w:p>
    <w:bookmarkEnd w:id="8"/>
    <w:bookmarkEnd w:id="6"/>
    <w:bookmarkStart w:name="block-117407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11740755" w:id="10"/>
    <w:p>
      <w:pPr>
        <w:sectPr>
          <w:pgSz w:w="11906" w:h="16383" w:orient="portrait"/>
        </w:sectPr>
      </w:pPr>
    </w:p>
    <w:bookmarkEnd w:id="10"/>
    <w:bookmarkEnd w:id="9"/>
    <w:bookmarkStart w:name="block-11740757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11740757" w:id="16"/>
    <w:p>
      <w:pPr>
        <w:sectPr>
          <w:pgSz w:w="11906" w:h="16383" w:orient="portrait"/>
        </w:sectPr>
      </w:pPr>
    </w:p>
    <w:bookmarkEnd w:id="16"/>
    <w:bookmarkEnd w:id="11"/>
    <w:bookmarkStart w:name="block-1174075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40753" w:id="18"/>
    <w:p>
      <w:pPr>
        <w:sectPr>
          <w:pgSz w:w="16383" w:h="11906" w:orient="landscape"/>
        </w:sectPr>
      </w:pPr>
    </w:p>
    <w:bookmarkEnd w:id="18"/>
    <w:bookmarkEnd w:id="17"/>
    <w:bookmarkStart w:name="block-1174075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40758" w:id="20"/>
    <w:p>
      <w:pPr>
        <w:sectPr>
          <w:pgSz w:w="16383" w:h="11906" w:orient="landscape"/>
        </w:sectPr>
      </w:pPr>
    </w:p>
    <w:bookmarkEnd w:id="20"/>
    <w:bookmarkEnd w:id="19"/>
    <w:bookmarkStart w:name="block-1174075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3 класс/ Лутцева Е.А., Зуева Т.П., Акционерное общество «Издательство «Просвещение»</w:t>
      </w:r>
      <w:bookmarkEnd w:id="2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1740759" w:id="23"/>
    <w:p>
      <w:pPr>
        <w:sectPr>
          <w:pgSz w:w="11906" w:h="16383" w:orient="portrait"/>
        </w:sectPr>
      </w:pPr>
    </w:p>
    <w:bookmarkEnd w:id="23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