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73683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мэрии города Ярославля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школа № 41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Кабанова М.С.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№01-02/82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Кабанова М.С.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№01-02/82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ОШ №41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Савина В.А.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№01-02/82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1621490)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Ярославль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736836" w:id="5"/>
    <w:p>
      <w:pPr>
        <w:sectPr>
          <w:pgSz w:w="11906" w:h="16383" w:orient="portrait"/>
        </w:sectPr>
      </w:pPr>
    </w:p>
    <w:bookmarkEnd w:id="5"/>
    <w:bookmarkEnd w:id="0"/>
    <w:bookmarkStart w:name="block-1173683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1736835" w:id="7"/>
    <w:p>
      <w:pPr>
        <w:sectPr>
          <w:pgSz w:w="11906" w:h="16383" w:orient="portrait"/>
        </w:sectPr>
      </w:pPr>
    </w:p>
    <w:bookmarkEnd w:id="7"/>
    <w:bookmarkEnd w:id="6"/>
    <w:bookmarkStart w:name="block-11736839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1736839" w:id="20"/>
    <w:p>
      <w:pPr>
        <w:sectPr>
          <w:pgSz w:w="11906" w:h="16383" w:orient="portrait"/>
        </w:sectPr>
      </w:pPr>
    </w:p>
    <w:bookmarkEnd w:id="20"/>
    <w:bookmarkEnd w:id="8"/>
    <w:bookmarkStart w:name="block-11736837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1736837" w:id="22"/>
    <w:p>
      <w:pPr>
        <w:sectPr>
          <w:pgSz w:w="11906" w:h="16383" w:orient="portrait"/>
        </w:sectPr>
      </w:pPr>
    </w:p>
    <w:bookmarkEnd w:id="22"/>
    <w:bookmarkEnd w:id="21"/>
    <w:bookmarkStart w:name="block-11736838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36838" w:id="24"/>
    <w:p>
      <w:pPr>
        <w:sectPr>
          <w:pgSz w:w="16383" w:h="11906" w:orient="landscape"/>
        </w:sectPr>
      </w:pPr>
    </w:p>
    <w:bookmarkEnd w:id="24"/>
    <w:bookmarkEnd w:id="23"/>
    <w:bookmarkStart w:name="block-11736841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7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36841" w:id="26"/>
    <w:p>
      <w:pPr>
        <w:sectPr>
          <w:pgSz w:w="16383" w:h="11906" w:orient="landscape"/>
        </w:sectPr>
      </w:pPr>
    </w:p>
    <w:bookmarkEnd w:id="26"/>
    <w:bookmarkEnd w:id="25"/>
    <w:bookmarkStart w:name="block-11736834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36834" w:id="28"/>
    <w:p>
      <w:pPr>
        <w:sectPr>
          <w:pgSz w:w="16383" w:h="11906" w:orient="landscape"/>
        </w:sectPr>
      </w:pPr>
    </w:p>
    <w:bookmarkEnd w:id="28"/>
    <w:bookmarkEnd w:id="27"/>
    <w:bookmarkStart w:name="block-11736840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3 класс/ Климанова Л.Ф., Бабушкина Т.В., Акционерное общество «Издательство «Просвещение»</w:t>
      </w:r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736840" w:id="31"/>
    <w:p>
      <w:pPr>
        <w:sectPr>
          <w:pgSz w:w="11906" w:h="16383" w:orient="portrait"/>
        </w:sectPr>
      </w:pPr>
    </w:p>
    <w:bookmarkEnd w:id="31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