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75817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мэрии города Ярославля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школа № 41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М.С.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ОШ №41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Савина В.А.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№01-02/82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1624065)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Ярославль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1758177" w:id="5"/>
    <w:p>
      <w:pPr>
        <w:sectPr>
          <w:pgSz w:w="11906" w:h="16383" w:orient="portrait"/>
        </w:sectPr>
      </w:pPr>
    </w:p>
    <w:bookmarkEnd w:id="5"/>
    <w:bookmarkEnd w:id="0"/>
    <w:bookmarkStart w:name="block-1175817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1758176" w:id="7"/>
    <w:p>
      <w:pPr>
        <w:sectPr>
          <w:pgSz w:w="11906" w:h="16383" w:orient="portrait"/>
        </w:sectPr>
      </w:pPr>
    </w:p>
    <w:bookmarkEnd w:id="7"/>
    <w:bookmarkEnd w:id="6"/>
    <w:bookmarkStart w:name="block-1175817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1758179" w:id="9"/>
    <w:p>
      <w:pPr>
        <w:sectPr>
          <w:pgSz w:w="11906" w:h="16383" w:orient="portrait"/>
        </w:sectPr>
      </w:pPr>
    </w:p>
    <w:bookmarkEnd w:id="9"/>
    <w:bookmarkEnd w:id="8"/>
    <w:bookmarkStart w:name="block-11758180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1758180" w:id="11"/>
    <w:p>
      <w:pPr>
        <w:sectPr>
          <w:pgSz w:w="11906" w:h="16383" w:orient="portrait"/>
        </w:sectPr>
      </w:pPr>
    </w:p>
    <w:bookmarkEnd w:id="11"/>
    <w:bookmarkEnd w:id="10"/>
    <w:bookmarkStart w:name="block-1175817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58178" w:id="13"/>
    <w:p>
      <w:pPr>
        <w:sectPr>
          <w:pgSz w:w="16383" w:h="11906" w:orient="landscape"/>
        </w:sectPr>
      </w:pPr>
    </w:p>
    <w:bookmarkEnd w:id="13"/>
    <w:bookmarkEnd w:id="12"/>
    <w:bookmarkStart w:name="block-1175818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58183" w:id="15"/>
    <w:p>
      <w:pPr>
        <w:sectPr>
          <w:pgSz w:w="16383" w:h="11906" w:orient="landscape"/>
        </w:sectPr>
      </w:pPr>
    </w:p>
    <w:bookmarkEnd w:id="15"/>
    <w:bookmarkEnd w:id="14"/>
    <w:bookmarkStart w:name="block-1175818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58181" w:id="17"/>
    <w:p>
      <w:pPr>
        <w:sectPr>
          <w:pgSz w:w="16383" w:h="11906" w:orient="landscape"/>
        </w:sectPr>
      </w:pPr>
    </w:p>
    <w:bookmarkEnd w:id="17"/>
    <w:bookmarkEnd w:id="16"/>
    <w:bookmarkStart w:name="block-1175818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1758182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