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74928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f11d21d1-8bec-4df3-85d2-f4d0bca3e7ae" w:id="2"/>
      <w:r>
        <w:rPr>
          <w:rFonts w:ascii="Times New Roman" w:hAnsi="Times New Roman"/>
          <w:b/>
          <w:i w:val="false"/>
          <w:color w:val="000000"/>
          <w:sz w:val="28"/>
        </w:rPr>
        <w:t>Департамент образования мэрии города Ярославля</w:t>
      </w:r>
      <w:bookmarkEnd w:id="2"/>
    </w:p>
    <w:p>
      <w:pPr>
        <w:spacing w:before="0" w:after="0" w:line="408"/>
        <w:ind w:left="120"/>
        <w:jc w:val="center"/>
      </w:pPr>
      <w:r>
        <w:rPr>
          <w:rFonts w:ascii="Times New Roman" w:hAnsi="Times New Roman"/>
          <w:b/>
          <w:i w:val="false"/>
          <w:color w:val="000000"/>
          <w:sz w:val="28"/>
        </w:rPr>
        <w:t>Основная школа № 41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ОШ №41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Савина 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1622981)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p>
    <w:p>
      <w:pPr>
        <w:spacing w:before="0" w:after="0"/>
        <w:ind w:left="120"/>
        <w:jc w:val="left"/>
      </w:pPr>
    </w:p>
    <w:bookmarkStart w:name="block-11749289" w:id="5"/>
    <w:p>
      <w:pPr>
        <w:sectPr>
          <w:pgSz w:w="11906" w:h="16383" w:orient="portrait"/>
        </w:sectPr>
      </w:pPr>
    </w:p>
    <w:bookmarkEnd w:id="5"/>
    <w:bookmarkEnd w:id="0"/>
    <w:bookmarkStart w:name="block-11749290"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1749290" w:id="8"/>
    <w:p>
      <w:pPr>
        <w:sectPr>
          <w:pgSz w:w="11906" w:h="16383" w:orient="portrait"/>
        </w:sectPr>
      </w:pPr>
    </w:p>
    <w:bookmarkEnd w:id="8"/>
    <w:bookmarkEnd w:id="6"/>
    <w:bookmarkStart w:name="block-11749288"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1749288" w:id="91"/>
    <w:p>
      <w:pPr>
        <w:sectPr>
          <w:pgSz w:w="11906" w:h="16383" w:orient="portrait"/>
        </w:sectPr>
      </w:pPr>
    </w:p>
    <w:bookmarkEnd w:id="91"/>
    <w:bookmarkEnd w:id="9"/>
    <w:bookmarkStart w:name="block-11749292"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11749292" w:id="93"/>
    <w:p>
      <w:pPr>
        <w:sectPr>
          <w:pgSz w:w="11906" w:h="16383" w:orient="portrait"/>
        </w:sectPr>
      </w:pPr>
    </w:p>
    <w:bookmarkEnd w:id="93"/>
    <w:bookmarkEnd w:id="92"/>
    <w:bookmarkStart w:name="block-11749291"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1749291" w:id="95"/>
    <w:p>
      <w:pPr>
        <w:sectPr>
          <w:pgSz w:w="16383" w:h="11906" w:orient="landscape"/>
        </w:sectPr>
      </w:pPr>
    </w:p>
    <w:bookmarkEnd w:id="95"/>
    <w:bookmarkEnd w:id="94"/>
    <w:bookmarkStart w:name="block-11749295"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6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21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21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7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21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8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8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4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14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7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31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7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7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30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749295" w:id="97"/>
    <w:p>
      <w:pPr>
        <w:sectPr>
          <w:pgSz w:w="16383" w:h="11906" w:orient="landscape"/>
        </w:sectPr>
      </w:pPr>
    </w:p>
    <w:bookmarkEnd w:id="97"/>
    <w:bookmarkEnd w:id="96"/>
    <w:bookmarkStart w:name="block-11749293"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8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8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9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6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749293" w:id="99"/>
    <w:p>
      <w:pPr>
        <w:sectPr>
          <w:pgSz w:w="16383" w:h="11906" w:orient="landscape"/>
        </w:sectPr>
      </w:pPr>
    </w:p>
    <w:bookmarkEnd w:id="99"/>
    <w:bookmarkEnd w:id="98"/>
    <w:bookmarkStart w:name="block-11749294"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ffad5d6-e7c5-4217-a5f0-770d8e0e87a8" w:id="101"/>
      <w:r>
        <w:rPr>
          <w:rFonts w:ascii="Times New Roman" w:hAnsi="Times New Roman"/>
          <w:b w:val="false"/>
          <w:i w:val="false"/>
          <w:color w:val="000000"/>
          <w:sz w:val="28"/>
        </w:rPr>
        <w:t>• Литературное чтение (в 2 частях), 3 класс/ Климанова Л.Ф., Виноградская Л.А., Горецкий В.Г., Акционерное общество «Издательство «Просвещение»</w:t>
      </w:r>
      <w:bookmarkEnd w:id="101"/>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1749294" w:id="102"/>
    <w:p>
      <w:pPr>
        <w:sectPr>
          <w:pgSz w:w="11906" w:h="16383" w:orient="portrait"/>
        </w:sectPr>
      </w:pPr>
    </w:p>
    <w:bookmarkEnd w:id="102"/>
    <w:bookmarkEnd w:id="10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