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1074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Муниципальное образовательное учреждение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Основная школа № 41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 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Лебедева Л.Ю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01-02/82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01-02/82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Савина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01-02/82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2428046)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2"/>
      <w:r>
        <w:rPr>
          <w:rFonts w:ascii="Times New Roman" w:hAnsi="Times New Roman"/>
          <w:b/>
          <w:i w:val="false"/>
          <w:color w:val="000000"/>
          <w:sz w:val="28"/>
        </w:rPr>
        <w:t>Ярославль</w:t>
      </w:r>
      <w:bookmarkEnd w:id="2"/>
      <w:r>
        <w:rPr>
          <w:rFonts w:ascii="Times New Roman" w:hAnsi="Times New Roman"/>
          <w:b/>
          <w:i w:val="false"/>
          <w:color w:val="000000"/>
          <w:sz w:val="28"/>
        </w:rPr>
        <w:t xml:space="preserve">‌ </w:t>
      </w:r>
      <w:bookmarkStart w:name="7bcf231d-60ce-4601-b24b-153af6cd5e58" w:id="3"/>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107447" w:id="4"/>
    <w:p>
      <w:pPr>
        <w:sectPr>
          <w:pgSz w:w="11906" w:h="16383" w:orient="portrait"/>
        </w:sectPr>
      </w:pPr>
    </w:p>
    <w:bookmarkEnd w:id="4"/>
    <w:bookmarkEnd w:id="0"/>
    <w:bookmarkStart w:name="block-18107448"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8107448" w:id="6"/>
    <w:p>
      <w:pPr>
        <w:sectPr>
          <w:pgSz w:w="11906" w:h="16383" w:orient="portrait"/>
        </w:sectPr>
      </w:pPr>
    </w:p>
    <w:bookmarkEnd w:id="6"/>
    <w:bookmarkEnd w:id="5"/>
    <w:bookmarkStart w:name="block-18107449" w:id="7"/>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8107449" w:id="8"/>
    <w:p>
      <w:pPr>
        <w:sectPr>
          <w:pgSz w:w="11906" w:h="16383" w:orient="portrait"/>
        </w:sectPr>
      </w:pPr>
    </w:p>
    <w:bookmarkEnd w:id="8"/>
    <w:bookmarkEnd w:id="7"/>
    <w:bookmarkStart w:name="block-18107445" w:id="9"/>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8107445" w:id="10"/>
    <w:p>
      <w:pPr>
        <w:sectPr>
          <w:pgSz w:w="11906" w:h="16383" w:orient="portrait"/>
        </w:sectPr>
      </w:pPr>
    </w:p>
    <w:bookmarkEnd w:id="10"/>
    <w:bookmarkEnd w:id="9"/>
    <w:bookmarkStart w:name="block-18107446"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1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16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18107446" w:id="12"/>
    <w:p>
      <w:pPr>
        <w:sectPr>
          <w:pgSz w:w="16383" w:h="11906" w:orient="landscape"/>
        </w:sectPr>
      </w:pPr>
    </w:p>
    <w:bookmarkEnd w:id="12"/>
    <w:bookmarkEnd w:id="11"/>
    <w:bookmarkStart w:name="block-18107451"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3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6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5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8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4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9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0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1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2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3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3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9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0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51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43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9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7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2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5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22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107451" w:id="14"/>
    <w:p>
      <w:pPr>
        <w:sectPr>
          <w:pgSz w:w="16383" w:h="11906" w:orient="landscape"/>
        </w:sectPr>
      </w:pPr>
    </w:p>
    <w:bookmarkEnd w:id="14"/>
    <w:bookmarkEnd w:id="13"/>
    <w:bookmarkStart w:name="block-18107450"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107450" w:id="16"/>
    <w:p>
      <w:pPr>
        <w:sectPr>
          <w:pgSz w:w="11906" w:h="16383" w:orient="portrait"/>
        </w:sectPr>
      </w:pPr>
    </w:p>
    <w:bookmarkEnd w:id="16"/>
    <w:bookmarkEnd w:id="1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